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7C83" w14:textId="77777777" w:rsidR="00522912" w:rsidRPr="00C371C8" w:rsidRDefault="00BC1713" w:rsidP="00E116DB">
      <w:pPr>
        <w:pStyle w:val="1pt"/>
        <w:rPr>
          <w:lang w:val="fr-CH"/>
        </w:rPr>
      </w:pPr>
    </w:p>
    <w:p w14:paraId="2E347F30" w14:textId="77777777" w:rsidR="00DA6BED" w:rsidRPr="00C371C8" w:rsidRDefault="00BC1713" w:rsidP="00E60A45">
      <w:pPr>
        <w:pStyle w:val="1pt"/>
        <w:ind w:right="4688"/>
        <w:rPr>
          <w:lang w:val="fr-CH"/>
        </w:rPr>
        <w:sectPr w:rsidR="00DA6BED" w:rsidRPr="00C371C8" w:rsidSect="00405B44">
          <w:headerReference w:type="default" r:id="rId13"/>
          <w:footerReference w:type="default" r:id="rId14"/>
          <w:type w:val="continuous"/>
          <w:pgSz w:w="11906" w:h="16838" w:code="9"/>
          <w:pgMar w:top="1707" w:right="567" w:bottom="851" w:left="1361" w:header="482" w:footer="454" w:gutter="0"/>
          <w:cols w:space="708"/>
          <w:docGrid w:linePitch="360"/>
        </w:sectPr>
      </w:pPr>
    </w:p>
    <w:tbl>
      <w:tblPr>
        <w:tblStyle w:val="Tabellenraster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254"/>
      </w:tblGrid>
      <w:tr w:rsidR="00320B29" w:rsidRPr="00B82542" w14:paraId="23E15A72" w14:textId="77777777" w:rsidTr="001C59C8">
        <w:trPr>
          <w:trHeight w:val="1219"/>
        </w:trPr>
        <w:sdt>
          <w:sdtPr>
            <w:rPr>
              <w:lang w:val="fr-CH"/>
            </w:rPr>
            <w:tag w:val="SenderBlock"/>
            <w:id w:val="-909316273"/>
            <w:placeholder>
              <w:docPart w:val="AE4A0DCBBB284049BD3E73956C51804D"/>
            </w:placeholder>
            <w:dataBinding w:prefixMappings="xmlns:ns='http://schemas.officeatwork.com/CustomXMLPart'" w:xpath="/ns:officeatwork/ns:SenderBlock" w:storeItemID="{C9EF7656-0210-462C-829B-A9AFE99E1459}"/>
            <w:text w:multiLine="1"/>
          </w:sdtPr>
          <w:sdtEndPr/>
          <w:sdtContent>
            <w:tc>
              <w:tcPr>
                <w:tcW w:w="5102" w:type="dxa"/>
                <w:vMerge w:val="restart"/>
              </w:tcPr>
              <w:p w14:paraId="2F0026DC" w14:textId="6CCD0E8D" w:rsidR="00D93738" w:rsidRPr="00C371C8" w:rsidRDefault="00136F1F" w:rsidP="0040177C">
                <w:pPr>
                  <w:pStyle w:val="Text85pt"/>
                  <w:rPr>
                    <w:lang w:val="fr-CH"/>
                  </w:rPr>
                </w:pPr>
                <w:r w:rsidRPr="00E433E3">
                  <w:rPr>
                    <w:lang w:val="fr-CH"/>
                  </w:rPr>
                  <w:t>Direction de l’instruction publique et de la culture</w:t>
                </w:r>
                <w:r w:rsidRPr="00E433E3">
                  <w:rPr>
                    <w:lang w:val="fr-CH"/>
                  </w:rPr>
                  <w:br/>
                  <w:t>Office de la culture</w:t>
                </w:r>
                <w:r w:rsidRPr="00E433E3">
                  <w:rPr>
                    <w:lang w:val="fr-CH"/>
                  </w:rPr>
                  <w:br/>
                  <w:t>Encouragement des activités culturelles</w:t>
                </w:r>
                <w:r w:rsidRPr="00E433E3">
                  <w:rPr>
                    <w:lang w:val="fr-CH"/>
                  </w:rPr>
                  <w:br/>
                  <w:t xml:space="preserve"> </w:t>
                </w:r>
                <w:r w:rsidRPr="00E433E3">
                  <w:rPr>
                    <w:lang w:val="fr-CH"/>
                  </w:rPr>
                  <w:br/>
                  <w:t>Sulgeneckstrasse 70</w:t>
                </w:r>
                <w:r w:rsidRPr="00E433E3">
                  <w:rPr>
                    <w:lang w:val="fr-CH"/>
                  </w:rPr>
                  <w:br/>
                  <w:t>3005 Berne</w:t>
                </w:r>
                <w:r w:rsidRPr="00E433E3">
                  <w:rPr>
                    <w:lang w:val="fr-CH"/>
                  </w:rPr>
                  <w:br/>
                  <w:t>+41 31 633 85 11</w:t>
                </w:r>
                <w:r w:rsidRPr="00E433E3">
                  <w:rPr>
                    <w:lang w:val="fr-CH"/>
                  </w:rPr>
                  <w:br/>
                  <w:t>mediationculturelle@be.ch</w:t>
                </w:r>
                <w:r w:rsidRPr="00E433E3">
                  <w:rPr>
                    <w:lang w:val="fr-CH"/>
                  </w:rPr>
                  <w:br/>
                  <w:t>www.bkd.be.ch/</w:t>
                </w:r>
                <w:r w:rsidR="00E433E3" w:rsidRPr="00E433E3">
                  <w:rPr>
                    <w:lang w:val="fr-CH"/>
                  </w:rPr>
                  <w:t>mediation</w:t>
                </w:r>
                <w:r w:rsidRPr="00E433E3">
                  <w:rPr>
                    <w:lang w:val="fr-CH"/>
                  </w:rPr>
                  <w:t>culture</w:t>
                </w:r>
                <w:r w:rsidR="00E433E3" w:rsidRPr="00E433E3">
                  <w:rPr>
                    <w:lang w:val="fr-CH"/>
                  </w:rPr>
                  <w:t>lle</w:t>
                </w:r>
              </w:p>
            </w:tc>
          </w:sdtContent>
        </w:sdt>
        <w:tc>
          <w:tcPr>
            <w:tcW w:w="4254" w:type="dxa"/>
            <w:tcBorders>
              <w:bottom w:val="single" w:sz="6" w:space="0" w:color="auto"/>
            </w:tcBorders>
            <w:vAlign w:val="bottom"/>
          </w:tcPr>
          <w:p w14:paraId="33DF9845" w14:textId="77777777" w:rsidR="00D93738" w:rsidRPr="00C371C8" w:rsidRDefault="00BC1713" w:rsidP="00AE4AB3">
            <w:pPr>
              <w:pStyle w:val="Absenderzeile"/>
              <w:rPr>
                <w:lang w:val="fr-CH"/>
              </w:rPr>
            </w:pPr>
            <w:sdt>
              <w:sdtPr>
                <w:rPr>
                  <w:lang w:val="fr-CH"/>
                </w:rPr>
                <w:tag w:val="AddressSingleLine"/>
                <w:id w:val="815307462"/>
                <w:placeholder>
                  <w:docPart w:val="12DC5048B33B4CDF916B06E81900CD60"/>
                </w:placeholder>
                <w:dataBinding w:prefixMappings="xmlns:ns='http://schemas.officeatwork.com/CustomXMLPart'" w:xpath="/ns:officeatwork/ns:AddressSingleLine" w:storeItemID="{C9EF7656-0210-462C-829B-A9AFE99E1459}"/>
                <w:text w:multiLine="1"/>
              </w:sdtPr>
              <w:sdtEndPr/>
              <w:sdtContent>
                <w:r w:rsidR="00AE4AB3" w:rsidRPr="00C371C8">
                  <w:rPr>
                    <w:lang w:val="fr-CH"/>
                  </w:rPr>
                  <w:t>Office de la culture</w:t>
                </w:r>
                <w:r w:rsidR="00E32517" w:rsidRPr="00C371C8">
                  <w:rPr>
                    <w:lang w:val="fr-CH"/>
                  </w:rPr>
                  <w:t>, Sulgeneckstrasse 70, 3005 Bern</w:t>
                </w:r>
                <w:r w:rsidR="00AE4AB3" w:rsidRPr="00C371C8">
                  <w:rPr>
                    <w:lang w:val="fr-CH"/>
                  </w:rPr>
                  <w:t>e</w:t>
                </w:r>
              </w:sdtContent>
            </w:sdt>
            <w:r w:rsidR="00E32517" w:rsidRPr="00C371C8">
              <w:rPr>
                <w:lang w:val="fr-CH"/>
              </w:rPr>
              <w:t xml:space="preserve"> </w:t>
            </w:r>
          </w:p>
        </w:tc>
      </w:tr>
      <w:tr w:rsidR="00320B29" w:rsidRPr="00B82542" w14:paraId="16455E23" w14:textId="77777777" w:rsidTr="001C59C8">
        <w:trPr>
          <w:gridAfter w:val="1"/>
          <w:wAfter w:w="4254" w:type="dxa"/>
          <w:trHeight w:val="1208"/>
        </w:trPr>
        <w:tc>
          <w:tcPr>
            <w:tcW w:w="5102" w:type="dxa"/>
            <w:vMerge/>
          </w:tcPr>
          <w:p w14:paraId="175796EA" w14:textId="77777777" w:rsidR="00A10D9D" w:rsidRPr="00C371C8" w:rsidRDefault="00BC1713" w:rsidP="0073242E">
            <w:pPr>
              <w:rPr>
                <w:lang w:val="fr-CH"/>
              </w:rPr>
            </w:pPr>
          </w:p>
        </w:tc>
      </w:tr>
    </w:tbl>
    <w:p w14:paraId="7E3910FE" w14:textId="7B873F69" w:rsidR="00AE4AB3" w:rsidRPr="00C371C8" w:rsidRDefault="004308DF" w:rsidP="001B389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lang w:val="fr-CH"/>
        </w:rPr>
      </w:pPr>
      <w:r>
        <w:rPr>
          <w:rFonts w:asciiTheme="minorHAnsi" w:hAnsiTheme="minorHAnsi" w:cstheme="minorHAnsi"/>
          <w:b/>
          <w:sz w:val="32"/>
          <w:szCs w:val="32"/>
          <w:lang w:val="fr-CH"/>
        </w:rPr>
        <w:t>Projécoles</w:t>
      </w:r>
      <w:r w:rsidR="00136F1F">
        <w:rPr>
          <w:rFonts w:asciiTheme="minorHAnsi" w:hAnsiTheme="minorHAnsi" w:cstheme="minorHAnsi"/>
          <w:b/>
          <w:sz w:val="32"/>
          <w:szCs w:val="32"/>
          <w:lang w:val="fr-CH"/>
        </w:rPr>
        <w:t xml:space="preserve"> – projets culturels </w:t>
      </w:r>
      <w:r w:rsidR="00CA4D0B">
        <w:rPr>
          <w:rFonts w:asciiTheme="minorHAnsi" w:hAnsiTheme="minorHAnsi" w:cstheme="minorHAnsi"/>
          <w:b/>
          <w:sz w:val="32"/>
          <w:szCs w:val="32"/>
          <w:lang w:val="fr-CH"/>
        </w:rPr>
        <w:t>à</w:t>
      </w:r>
      <w:r w:rsidR="00136F1F">
        <w:rPr>
          <w:rFonts w:asciiTheme="minorHAnsi" w:hAnsiTheme="minorHAnsi" w:cstheme="minorHAnsi"/>
          <w:b/>
          <w:sz w:val="32"/>
          <w:szCs w:val="32"/>
          <w:lang w:val="fr-CH"/>
        </w:rPr>
        <w:t xml:space="preserve"> </w:t>
      </w:r>
      <w:r w:rsidR="00CA4D0B">
        <w:rPr>
          <w:rFonts w:asciiTheme="minorHAnsi" w:hAnsiTheme="minorHAnsi" w:cstheme="minorHAnsi"/>
          <w:b/>
          <w:sz w:val="32"/>
          <w:szCs w:val="32"/>
          <w:lang w:val="fr-CH"/>
        </w:rPr>
        <w:t>l</w:t>
      </w:r>
      <w:r w:rsidR="006C0A22">
        <w:rPr>
          <w:rFonts w:asciiTheme="minorHAnsi" w:hAnsiTheme="minorHAnsi" w:cstheme="minorHAnsi"/>
          <w:b/>
          <w:sz w:val="32"/>
          <w:szCs w:val="32"/>
          <w:lang w:val="fr-CH"/>
        </w:rPr>
        <w:t>'</w:t>
      </w:r>
      <w:r w:rsidR="00AE4AB3" w:rsidRPr="00C371C8">
        <w:rPr>
          <w:rFonts w:asciiTheme="minorHAnsi" w:hAnsiTheme="minorHAnsi" w:cstheme="minorHAnsi"/>
          <w:b/>
          <w:sz w:val="32"/>
          <w:szCs w:val="32"/>
          <w:lang w:val="fr-CH"/>
        </w:rPr>
        <w:t>école</w:t>
      </w:r>
      <w:r w:rsidR="00136F1F">
        <w:rPr>
          <w:rFonts w:asciiTheme="minorHAnsi" w:hAnsiTheme="minorHAnsi" w:cstheme="minorHAnsi"/>
          <w:b/>
          <w:sz w:val="32"/>
          <w:szCs w:val="32"/>
          <w:lang w:val="fr-CH"/>
        </w:rPr>
        <w:t>s</w:t>
      </w:r>
    </w:p>
    <w:p w14:paraId="6E4DEDE3" w14:textId="4999662F" w:rsidR="001B389A" w:rsidRPr="00C371C8" w:rsidRDefault="00AE4AB3" w:rsidP="001B389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32"/>
          <w:szCs w:val="32"/>
          <w:lang w:val="fr-CH"/>
        </w:rPr>
      </w:pPr>
      <w:r w:rsidRPr="00C371C8">
        <w:rPr>
          <w:rFonts w:asciiTheme="minorHAnsi" w:hAnsiTheme="minorHAnsi" w:cstheme="minorHAnsi"/>
          <w:sz w:val="32"/>
          <w:szCs w:val="32"/>
          <w:lang w:val="fr-CH"/>
        </w:rPr>
        <w:t xml:space="preserve">Formulaire de décompte et de </w:t>
      </w:r>
      <w:r w:rsidR="00EB3949">
        <w:rPr>
          <w:rFonts w:asciiTheme="minorHAnsi" w:hAnsiTheme="minorHAnsi" w:cstheme="minorHAnsi"/>
          <w:sz w:val="32"/>
          <w:szCs w:val="32"/>
          <w:lang w:val="fr-CH"/>
        </w:rPr>
        <w:t>feed-back</w:t>
      </w:r>
    </w:p>
    <w:p w14:paraId="3EAC02FE" w14:textId="77777777" w:rsidR="001B389A" w:rsidRPr="00C371C8" w:rsidRDefault="00BC1713" w:rsidP="001B389A">
      <w:pPr>
        <w:pStyle w:val="KeinLeerraum"/>
        <w:rPr>
          <w:rFonts w:asciiTheme="minorHAnsi" w:hAnsiTheme="minorHAnsi" w:cstheme="minorHAnsi"/>
          <w:lang w:val="fr-CH"/>
        </w:rPr>
      </w:pPr>
    </w:p>
    <w:p w14:paraId="67FBA8E8" w14:textId="77777777" w:rsidR="002F0804" w:rsidRPr="00C371C8" w:rsidRDefault="00BC1713" w:rsidP="002F0804">
      <w:pPr>
        <w:pStyle w:val="KeinLeerraum"/>
        <w:ind w:right="55"/>
        <w:rPr>
          <w:rFonts w:asciiTheme="minorHAnsi" w:hAnsiTheme="minorHAnsi" w:cstheme="minorHAnsi"/>
          <w:lang w:val="fr-CH"/>
        </w:rPr>
      </w:pPr>
    </w:p>
    <w:p w14:paraId="56CF49A5" w14:textId="50EB6B55" w:rsidR="001B389A" w:rsidRPr="00C371C8" w:rsidRDefault="00AE4AB3" w:rsidP="001B389A">
      <w:pPr>
        <w:spacing w:line="240" w:lineRule="auto"/>
        <w:ind w:right="111"/>
        <w:rPr>
          <w:rFonts w:cstheme="minorHAnsi"/>
          <w:sz w:val="20"/>
          <w:szCs w:val="20"/>
          <w:lang w:val="fr-CH"/>
        </w:rPr>
      </w:pPr>
      <w:r w:rsidRPr="00C371C8">
        <w:rPr>
          <w:rFonts w:cstheme="minorHAnsi"/>
          <w:sz w:val="20"/>
          <w:szCs w:val="20"/>
          <w:lang w:val="fr-CH"/>
        </w:rPr>
        <w:t xml:space="preserve">Veuillez déposer le présent formulaire et le rapport final sur le portail électronique de la Section Encouragement des activités culturelles : </w:t>
      </w:r>
      <w:hyperlink r:id="rId15" w:history="1">
        <w:r w:rsidRPr="00C371C8">
          <w:rPr>
            <w:rStyle w:val="Hyperlink"/>
            <w:rFonts w:cstheme="minorHAnsi"/>
            <w:sz w:val="20"/>
            <w:szCs w:val="20"/>
            <w:lang w:val="fr-CH"/>
          </w:rPr>
          <w:t>https://kulturgesuche.be.ch</w:t>
        </w:r>
      </w:hyperlink>
      <w:r w:rsidRPr="00C371C8">
        <w:rPr>
          <w:rFonts w:cstheme="minorHAnsi"/>
          <w:sz w:val="20"/>
          <w:szCs w:val="20"/>
          <w:lang w:val="fr-CH"/>
        </w:rPr>
        <w:t xml:space="preserve">. </w:t>
      </w:r>
      <w:r w:rsidR="004D6973" w:rsidRPr="00C371C8">
        <w:rPr>
          <w:rFonts w:cstheme="minorHAnsi"/>
          <w:sz w:val="20"/>
          <w:szCs w:val="20"/>
          <w:lang w:val="fr-CH"/>
        </w:rPr>
        <w:t xml:space="preserve">Pour ce faire, </w:t>
      </w:r>
      <w:r w:rsidR="00122D6C">
        <w:rPr>
          <w:rFonts w:cstheme="minorHAnsi"/>
          <w:sz w:val="20"/>
          <w:szCs w:val="20"/>
          <w:lang w:val="fr-CH"/>
        </w:rPr>
        <w:t xml:space="preserve">cherchez votre demande et </w:t>
      </w:r>
      <w:r w:rsidR="004D6973" w:rsidRPr="00C371C8">
        <w:rPr>
          <w:rFonts w:cstheme="minorHAnsi"/>
          <w:sz w:val="20"/>
          <w:szCs w:val="20"/>
          <w:lang w:val="fr-CH"/>
        </w:rPr>
        <w:t>c</w:t>
      </w:r>
      <w:r w:rsidRPr="00C371C8">
        <w:rPr>
          <w:rFonts w:cstheme="minorHAnsi"/>
          <w:sz w:val="20"/>
          <w:szCs w:val="20"/>
          <w:lang w:val="fr-CH"/>
        </w:rPr>
        <w:t>liquez d’abord sur</w:t>
      </w:r>
      <w:r w:rsidR="00E32517" w:rsidRPr="00C371C8">
        <w:rPr>
          <w:rFonts w:cstheme="minorHAnsi"/>
          <w:sz w:val="20"/>
          <w:szCs w:val="20"/>
          <w:lang w:val="fr-CH"/>
        </w:rPr>
        <w:t xml:space="preserve"> «</w:t>
      </w:r>
      <w:r w:rsidRPr="00C371C8">
        <w:rPr>
          <w:rFonts w:cstheme="minorHAnsi"/>
          <w:sz w:val="20"/>
          <w:szCs w:val="20"/>
          <w:lang w:val="fr-CH"/>
        </w:rPr>
        <w:t> </w:t>
      </w:r>
      <w:r w:rsidR="004D6973" w:rsidRPr="00C371C8">
        <w:rPr>
          <w:rFonts w:cstheme="minorHAnsi"/>
          <w:sz w:val="20"/>
          <w:szCs w:val="20"/>
          <w:lang w:val="fr-CH"/>
        </w:rPr>
        <w:t>Actions</w:t>
      </w:r>
      <w:r w:rsidRPr="00C371C8">
        <w:rPr>
          <w:rFonts w:cstheme="minorHAnsi"/>
          <w:sz w:val="20"/>
          <w:szCs w:val="20"/>
          <w:lang w:val="fr-CH"/>
        </w:rPr>
        <w:t> </w:t>
      </w:r>
      <w:r w:rsidR="00E32517" w:rsidRPr="00C371C8">
        <w:rPr>
          <w:rFonts w:cstheme="minorHAnsi"/>
          <w:sz w:val="20"/>
          <w:szCs w:val="20"/>
          <w:lang w:val="fr-CH"/>
        </w:rPr>
        <w:t xml:space="preserve">» </w:t>
      </w:r>
      <w:r w:rsidRPr="00C371C8">
        <w:rPr>
          <w:rFonts w:cstheme="minorHAnsi"/>
          <w:sz w:val="20"/>
          <w:szCs w:val="20"/>
          <w:lang w:val="fr-CH"/>
        </w:rPr>
        <w:t>puis sur</w:t>
      </w:r>
      <w:r w:rsidR="00E32517" w:rsidRPr="00C371C8">
        <w:rPr>
          <w:rFonts w:cstheme="minorHAnsi"/>
          <w:sz w:val="20"/>
          <w:szCs w:val="20"/>
          <w:lang w:val="fr-CH"/>
        </w:rPr>
        <w:t xml:space="preserve"> «</w:t>
      </w:r>
      <w:r w:rsidRPr="00C371C8">
        <w:rPr>
          <w:rFonts w:cstheme="minorHAnsi"/>
          <w:sz w:val="20"/>
          <w:szCs w:val="20"/>
          <w:lang w:val="fr-CH"/>
        </w:rPr>
        <w:t> </w:t>
      </w:r>
      <w:r w:rsidR="004D6973" w:rsidRPr="00C371C8">
        <w:rPr>
          <w:rFonts w:cstheme="minorHAnsi"/>
          <w:sz w:val="20"/>
          <w:szCs w:val="20"/>
          <w:lang w:val="fr-CH"/>
        </w:rPr>
        <w:t>Rapport final</w:t>
      </w:r>
      <w:r w:rsidRPr="00C371C8">
        <w:rPr>
          <w:rFonts w:cstheme="minorHAnsi"/>
          <w:sz w:val="20"/>
          <w:szCs w:val="20"/>
          <w:lang w:val="fr-CH"/>
        </w:rPr>
        <w:t> </w:t>
      </w:r>
      <w:r w:rsidR="00E32517" w:rsidRPr="00C371C8">
        <w:rPr>
          <w:rFonts w:cstheme="minorHAnsi"/>
          <w:sz w:val="20"/>
          <w:szCs w:val="20"/>
          <w:lang w:val="fr-CH"/>
        </w:rPr>
        <w:t>».</w:t>
      </w:r>
    </w:p>
    <w:p w14:paraId="69492524" w14:textId="77777777" w:rsidR="001B389A" w:rsidRPr="00C371C8" w:rsidRDefault="00BC1713" w:rsidP="001B389A">
      <w:pPr>
        <w:spacing w:line="240" w:lineRule="auto"/>
        <w:ind w:right="111"/>
        <w:rPr>
          <w:rFonts w:cstheme="minorHAnsi"/>
          <w:sz w:val="20"/>
          <w:szCs w:val="20"/>
          <w:lang w:val="fr-CH"/>
        </w:rPr>
      </w:pPr>
    </w:p>
    <w:p w14:paraId="3622CCFE" w14:textId="77777777" w:rsidR="001B389A" w:rsidRPr="00C371C8" w:rsidRDefault="00BC1713" w:rsidP="001B389A">
      <w:pPr>
        <w:spacing w:line="240" w:lineRule="auto"/>
        <w:ind w:right="111"/>
        <w:rPr>
          <w:rFonts w:cstheme="minorHAnsi"/>
          <w:sz w:val="20"/>
          <w:szCs w:val="20"/>
          <w:lang w:val="fr-CH"/>
        </w:rPr>
      </w:pPr>
    </w:p>
    <w:p w14:paraId="701EE9DD" w14:textId="77777777" w:rsidR="001B389A" w:rsidRPr="00C371C8" w:rsidRDefault="00E32517" w:rsidP="001B389A">
      <w:pPr>
        <w:spacing w:after="120" w:line="240" w:lineRule="auto"/>
        <w:ind w:right="113"/>
        <w:rPr>
          <w:rFonts w:cstheme="minorHAnsi"/>
          <w:b/>
          <w:sz w:val="24"/>
          <w:szCs w:val="24"/>
          <w:lang w:val="fr-CH"/>
        </w:rPr>
      </w:pPr>
      <w:r w:rsidRPr="00C371C8">
        <w:rPr>
          <w:rFonts w:cstheme="minorHAnsi"/>
          <w:b/>
          <w:sz w:val="24"/>
          <w:szCs w:val="24"/>
          <w:lang w:val="fr-CH"/>
        </w:rPr>
        <w:t xml:space="preserve">1. </w:t>
      </w:r>
      <w:r w:rsidR="00AE4AB3" w:rsidRPr="00C371C8">
        <w:rPr>
          <w:rFonts w:cstheme="minorHAnsi"/>
          <w:b/>
          <w:sz w:val="24"/>
          <w:szCs w:val="24"/>
          <w:lang w:val="fr-CH"/>
        </w:rPr>
        <w:t>Informations concernant le projet</w:t>
      </w:r>
    </w:p>
    <w:tbl>
      <w:tblPr>
        <w:tblStyle w:val="Tabellenraster"/>
        <w:tblW w:w="9209" w:type="dxa"/>
        <w:tblLook w:val="04A0" w:firstRow="1" w:lastRow="0" w:firstColumn="1" w:lastColumn="0" w:noHBand="0" w:noVBand="1"/>
      </w:tblPr>
      <w:tblGrid>
        <w:gridCol w:w="3003"/>
        <w:gridCol w:w="6206"/>
      </w:tblGrid>
      <w:tr w:rsidR="00320B29" w:rsidRPr="00C371C8" w14:paraId="4E16C5AB" w14:textId="77777777" w:rsidTr="00E17BFB">
        <w:tc>
          <w:tcPr>
            <w:tcW w:w="3003" w:type="dxa"/>
          </w:tcPr>
          <w:p w14:paraId="6CFEA8F6" w14:textId="77777777" w:rsidR="001B389A" w:rsidRPr="00C371C8" w:rsidRDefault="00AE4AB3" w:rsidP="002F0804">
            <w:pPr>
              <w:spacing w:after="60" w:line="240" w:lineRule="auto"/>
              <w:ind w:right="113"/>
              <w:rPr>
                <w:rFonts w:cstheme="minorHAnsi"/>
                <w:sz w:val="20"/>
                <w:szCs w:val="20"/>
                <w:lang w:val="fr-CH"/>
              </w:rPr>
            </w:pPr>
            <w:r w:rsidRPr="00C371C8">
              <w:rPr>
                <w:rFonts w:cstheme="minorHAnsi"/>
                <w:sz w:val="20"/>
                <w:szCs w:val="20"/>
                <w:lang w:val="fr-CH"/>
              </w:rPr>
              <w:t>Numéro de référence</w:t>
            </w:r>
          </w:p>
        </w:tc>
        <w:tc>
          <w:tcPr>
            <w:tcW w:w="6206" w:type="dxa"/>
          </w:tcPr>
          <w:p w14:paraId="00A4D1F1" w14:textId="1B8ABE1B" w:rsidR="001B389A" w:rsidRPr="00C371C8" w:rsidRDefault="00E32517" w:rsidP="00380937">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1"/>
                  <w:enabled/>
                  <w:calcOnExit w:val="0"/>
                  <w:textInput/>
                </w:ffData>
              </w:fldChar>
            </w:r>
            <w:bookmarkStart w:id="1" w:name="Text1"/>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Pr="00C371C8">
              <w:rPr>
                <w:rFonts w:cstheme="minorHAnsi"/>
                <w:sz w:val="20"/>
                <w:szCs w:val="20"/>
                <w:lang w:val="fr-CH"/>
              </w:rPr>
              <w:fldChar w:fldCharType="end"/>
            </w:r>
            <w:bookmarkEnd w:id="1"/>
          </w:p>
        </w:tc>
      </w:tr>
      <w:tr w:rsidR="00320B29" w:rsidRPr="00C371C8" w14:paraId="66F92AA1" w14:textId="77777777" w:rsidTr="00E17BFB">
        <w:tc>
          <w:tcPr>
            <w:tcW w:w="3003" w:type="dxa"/>
          </w:tcPr>
          <w:p w14:paraId="5AAA1706" w14:textId="7777777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Titre du projet</w:t>
            </w:r>
          </w:p>
        </w:tc>
        <w:tc>
          <w:tcPr>
            <w:tcW w:w="6206" w:type="dxa"/>
          </w:tcPr>
          <w:p w14:paraId="4A4227AE" w14:textId="6E849646" w:rsidR="001B389A" w:rsidRPr="00C371C8" w:rsidRDefault="00E32517" w:rsidP="00380937">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2"/>
                  <w:enabled/>
                  <w:calcOnExit w:val="0"/>
                  <w:textInput/>
                </w:ffData>
              </w:fldChar>
            </w:r>
            <w:bookmarkStart w:id="2" w:name="Text2"/>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Pr="00C371C8">
              <w:rPr>
                <w:rFonts w:cstheme="minorHAnsi"/>
                <w:sz w:val="20"/>
                <w:szCs w:val="20"/>
                <w:lang w:val="fr-CH"/>
              </w:rPr>
              <w:fldChar w:fldCharType="end"/>
            </w:r>
            <w:bookmarkEnd w:id="2"/>
          </w:p>
        </w:tc>
      </w:tr>
      <w:tr w:rsidR="00320B29" w:rsidRPr="00C371C8" w14:paraId="14798E38" w14:textId="77777777" w:rsidTr="00E17BFB">
        <w:tc>
          <w:tcPr>
            <w:tcW w:w="3003" w:type="dxa"/>
          </w:tcPr>
          <w:p w14:paraId="7FE55C51" w14:textId="66486A8F" w:rsidR="001B389A" w:rsidRPr="00C371C8" w:rsidRDefault="00AE4AB3" w:rsidP="00C371C8">
            <w:pPr>
              <w:spacing w:after="60" w:line="240" w:lineRule="auto"/>
              <w:ind w:right="113"/>
              <w:rPr>
                <w:rFonts w:cstheme="minorHAnsi"/>
                <w:sz w:val="20"/>
                <w:szCs w:val="20"/>
                <w:lang w:val="fr-CH"/>
              </w:rPr>
            </w:pPr>
            <w:r w:rsidRPr="00C371C8">
              <w:rPr>
                <w:rFonts w:cstheme="minorHAnsi"/>
                <w:sz w:val="20"/>
                <w:szCs w:val="20"/>
                <w:lang w:val="fr-CH"/>
              </w:rPr>
              <w:t xml:space="preserve">Ecole </w:t>
            </w:r>
            <w:r w:rsidR="00C371C8" w:rsidRPr="00C371C8">
              <w:rPr>
                <w:rFonts w:cstheme="minorHAnsi"/>
                <w:sz w:val="20"/>
                <w:szCs w:val="20"/>
                <w:lang w:val="fr-CH"/>
              </w:rPr>
              <w:t>participante</w:t>
            </w:r>
          </w:p>
        </w:tc>
        <w:tc>
          <w:tcPr>
            <w:tcW w:w="6206" w:type="dxa"/>
          </w:tcPr>
          <w:p w14:paraId="1D139CF8" w14:textId="77777777" w:rsidR="001B389A" w:rsidRPr="00C371C8" w:rsidRDefault="00E32517" w:rsidP="00A70D5F">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3"/>
                  <w:enabled/>
                  <w:calcOnExit w:val="0"/>
                  <w:textInput/>
                </w:ffData>
              </w:fldChar>
            </w:r>
            <w:bookmarkStart w:id="3" w:name="Text3"/>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3"/>
          </w:p>
        </w:tc>
      </w:tr>
      <w:tr w:rsidR="00320B29" w:rsidRPr="00C371C8" w14:paraId="37D86806" w14:textId="77777777" w:rsidTr="00E17BFB">
        <w:tc>
          <w:tcPr>
            <w:tcW w:w="3003" w:type="dxa"/>
          </w:tcPr>
          <w:p w14:paraId="1651AFB2" w14:textId="7777777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Enseignant-e responsable</w:t>
            </w:r>
          </w:p>
        </w:tc>
        <w:tc>
          <w:tcPr>
            <w:tcW w:w="6206" w:type="dxa"/>
          </w:tcPr>
          <w:p w14:paraId="56CDFFBA" w14:textId="77777777" w:rsidR="001B389A" w:rsidRPr="00C371C8" w:rsidRDefault="00AE4AB3" w:rsidP="00AE4AB3">
            <w:pPr>
              <w:spacing w:after="60" w:line="240" w:lineRule="auto"/>
              <w:ind w:right="113"/>
              <w:rPr>
                <w:rFonts w:cstheme="minorHAnsi"/>
                <w:sz w:val="20"/>
                <w:szCs w:val="20"/>
                <w:lang w:val="fr-CH"/>
              </w:rPr>
            </w:pPr>
            <w:r w:rsidRPr="00C371C8">
              <w:rPr>
                <w:rFonts w:cstheme="minorHAnsi"/>
                <w:sz w:val="20"/>
                <w:szCs w:val="20"/>
                <w:lang w:val="fr-CH"/>
              </w:rPr>
              <w:t xml:space="preserve">Nom : </w:t>
            </w:r>
            <w:r w:rsidR="00E32517" w:rsidRPr="00C371C8">
              <w:rPr>
                <w:rFonts w:cstheme="minorHAnsi"/>
                <w:sz w:val="20"/>
                <w:szCs w:val="20"/>
                <w:lang w:val="fr-CH"/>
              </w:rPr>
              <w:fldChar w:fldCharType="begin">
                <w:ffData>
                  <w:name w:val="Text15"/>
                  <w:enabled/>
                  <w:calcOnExit w:val="0"/>
                  <w:textInput/>
                </w:ffData>
              </w:fldChar>
            </w:r>
            <w:bookmarkStart w:id="4" w:name="Text15"/>
            <w:r w:rsidR="00E32517" w:rsidRPr="00C371C8">
              <w:rPr>
                <w:rFonts w:cstheme="minorHAnsi"/>
                <w:sz w:val="20"/>
                <w:szCs w:val="20"/>
                <w:lang w:val="fr-CH"/>
              </w:rPr>
              <w:instrText xml:space="preserve"> FORMTEXT </w:instrText>
            </w:r>
            <w:r w:rsidR="00E32517" w:rsidRPr="00C371C8">
              <w:rPr>
                <w:rFonts w:cstheme="minorHAnsi"/>
                <w:sz w:val="20"/>
                <w:szCs w:val="20"/>
                <w:lang w:val="fr-CH"/>
              </w:rPr>
            </w:r>
            <w:r w:rsidR="00E32517" w:rsidRPr="00C371C8">
              <w:rPr>
                <w:rFonts w:cstheme="minorHAnsi"/>
                <w:sz w:val="20"/>
                <w:szCs w:val="20"/>
                <w:lang w:val="fr-CH"/>
              </w:rPr>
              <w:fldChar w:fldCharType="separate"/>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fldChar w:fldCharType="end"/>
            </w:r>
            <w:bookmarkEnd w:id="4"/>
            <w:r w:rsidR="00E32517" w:rsidRPr="00C371C8">
              <w:rPr>
                <w:rFonts w:cstheme="minorHAnsi"/>
                <w:sz w:val="20"/>
                <w:szCs w:val="20"/>
                <w:lang w:val="fr-CH"/>
              </w:rPr>
              <w:t xml:space="preserve">                          </w:t>
            </w:r>
            <w:r w:rsidRPr="00C371C8">
              <w:rPr>
                <w:rFonts w:cstheme="minorHAnsi"/>
                <w:sz w:val="20"/>
                <w:szCs w:val="20"/>
                <w:lang w:val="fr-CH"/>
              </w:rPr>
              <w:t>Prénom :</w:t>
            </w:r>
            <w:r w:rsidR="00E32517" w:rsidRPr="00C371C8">
              <w:rPr>
                <w:rFonts w:cstheme="minorHAnsi"/>
                <w:sz w:val="20"/>
                <w:szCs w:val="20"/>
                <w:lang w:val="fr-CH"/>
              </w:rPr>
              <w:t xml:space="preserve"> </w:t>
            </w:r>
            <w:r w:rsidR="00E32517" w:rsidRPr="00C371C8">
              <w:rPr>
                <w:rFonts w:cstheme="minorHAnsi"/>
                <w:sz w:val="20"/>
                <w:szCs w:val="20"/>
                <w:lang w:val="fr-CH"/>
              </w:rPr>
              <w:fldChar w:fldCharType="begin">
                <w:ffData>
                  <w:name w:val="Text16"/>
                  <w:enabled/>
                  <w:calcOnExit w:val="0"/>
                  <w:textInput/>
                </w:ffData>
              </w:fldChar>
            </w:r>
            <w:bookmarkStart w:id="5" w:name="Text16"/>
            <w:r w:rsidR="00E32517" w:rsidRPr="00C371C8">
              <w:rPr>
                <w:rFonts w:cstheme="minorHAnsi"/>
                <w:sz w:val="20"/>
                <w:szCs w:val="20"/>
                <w:lang w:val="fr-CH"/>
              </w:rPr>
              <w:instrText xml:space="preserve"> FORMTEXT </w:instrText>
            </w:r>
            <w:r w:rsidR="00E32517" w:rsidRPr="00C371C8">
              <w:rPr>
                <w:rFonts w:cstheme="minorHAnsi"/>
                <w:sz w:val="20"/>
                <w:szCs w:val="20"/>
                <w:lang w:val="fr-CH"/>
              </w:rPr>
            </w:r>
            <w:r w:rsidR="00E32517" w:rsidRPr="00C371C8">
              <w:rPr>
                <w:rFonts w:cstheme="minorHAnsi"/>
                <w:sz w:val="20"/>
                <w:szCs w:val="20"/>
                <w:lang w:val="fr-CH"/>
              </w:rPr>
              <w:fldChar w:fldCharType="separate"/>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fldChar w:fldCharType="end"/>
            </w:r>
            <w:bookmarkEnd w:id="5"/>
          </w:p>
        </w:tc>
      </w:tr>
      <w:tr w:rsidR="00320B29" w:rsidRPr="00C371C8" w14:paraId="0B58A115" w14:textId="77777777" w:rsidTr="00E17BFB">
        <w:tc>
          <w:tcPr>
            <w:tcW w:w="3003" w:type="dxa"/>
          </w:tcPr>
          <w:p w14:paraId="041B85C6" w14:textId="632FB0E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 xml:space="preserve">Classe(s) </w:t>
            </w:r>
            <w:r w:rsidR="00C371C8" w:rsidRPr="00C371C8">
              <w:rPr>
                <w:rFonts w:cstheme="minorHAnsi"/>
                <w:sz w:val="20"/>
                <w:szCs w:val="20"/>
                <w:lang w:val="fr-CH"/>
              </w:rPr>
              <w:t>participante</w:t>
            </w:r>
            <w:r w:rsidRPr="00C371C8">
              <w:rPr>
                <w:rFonts w:cstheme="minorHAnsi"/>
                <w:sz w:val="20"/>
                <w:szCs w:val="20"/>
                <w:lang w:val="fr-CH"/>
              </w:rPr>
              <w:t>(s)</w:t>
            </w:r>
          </w:p>
        </w:tc>
        <w:tc>
          <w:tcPr>
            <w:tcW w:w="6206" w:type="dxa"/>
          </w:tcPr>
          <w:p w14:paraId="2EE7BD5F" w14:textId="77777777" w:rsidR="001B389A" w:rsidRPr="00C371C8" w:rsidRDefault="00E32517" w:rsidP="00A70D5F">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4"/>
                  <w:enabled/>
                  <w:calcOnExit w:val="0"/>
                  <w:textInput/>
                </w:ffData>
              </w:fldChar>
            </w:r>
            <w:bookmarkStart w:id="6" w:name="Text4"/>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6"/>
          </w:p>
        </w:tc>
      </w:tr>
      <w:tr w:rsidR="00320B29" w:rsidRPr="00C371C8" w14:paraId="1F26B671" w14:textId="77777777" w:rsidTr="00E17BFB">
        <w:tc>
          <w:tcPr>
            <w:tcW w:w="3003" w:type="dxa"/>
          </w:tcPr>
          <w:p w14:paraId="6228659D" w14:textId="7777777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Degré scolaire</w:t>
            </w:r>
          </w:p>
        </w:tc>
        <w:tc>
          <w:tcPr>
            <w:tcW w:w="6206" w:type="dxa"/>
          </w:tcPr>
          <w:p w14:paraId="42CF20B6" w14:textId="77777777" w:rsidR="001B389A" w:rsidRPr="00C371C8" w:rsidRDefault="00E32517" w:rsidP="00A70D5F">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5"/>
                  <w:enabled/>
                  <w:calcOnExit w:val="0"/>
                  <w:textInput/>
                </w:ffData>
              </w:fldChar>
            </w:r>
            <w:bookmarkStart w:id="7" w:name="Text5"/>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7"/>
          </w:p>
        </w:tc>
      </w:tr>
      <w:tr w:rsidR="00320B29" w:rsidRPr="00C371C8" w14:paraId="47F999A2" w14:textId="77777777" w:rsidTr="00E17BFB">
        <w:tc>
          <w:tcPr>
            <w:tcW w:w="3003" w:type="dxa"/>
          </w:tcPr>
          <w:p w14:paraId="2B31DC1A" w14:textId="7777777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Nombre d’élèves</w:t>
            </w:r>
          </w:p>
        </w:tc>
        <w:tc>
          <w:tcPr>
            <w:tcW w:w="6206" w:type="dxa"/>
          </w:tcPr>
          <w:p w14:paraId="32D59D20" w14:textId="77777777" w:rsidR="001B389A" w:rsidRPr="00C371C8" w:rsidRDefault="00E32517" w:rsidP="00A70D5F">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6"/>
                  <w:enabled/>
                  <w:calcOnExit w:val="0"/>
                  <w:textInput/>
                </w:ffData>
              </w:fldChar>
            </w:r>
            <w:bookmarkStart w:id="8" w:name="Text6"/>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8"/>
          </w:p>
        </w:tc>
      </w:tr>
      <w:tr w:rsidR="00320B29" w:rsidRPr="00C371C8" w14:paraId="1990838F" w14:textId="77777777" w:rsidTr="00E17BFB">
        <w:tc>
          <w:tcPr>
            <w:tcW w:w="3003" w:type="dxa"/>
          </w:tcPr>
          <w:p w14:paraId="4D87C0DB" w14:textId="7777777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Période de réalisation</w:t>
            </w:r>
          </w:p>
        </w:tc>
        <w:tc>
          <w:tcPr>
            <w:tcW w:w="6206" w:type="dxa"/>
          </w:tcPr>
          <w:p w14:paraId="6BFE65B3" w14:textId="282C787D" w:rsidR="001B389A" w:rsidRPr="00C371C8" w:rsidRDefault="00C371C8" w:rsidP="00C371C8">
            <w:pPr>
              <w:spacing w:after="60" w:line="240" w:lineRule="auto"/>
              <w:ind w:right="113"/>
              <w:rPr>
                <w:rFonts w:cstheme="minorHAnsi"/>
                <w:sz w:val="20"/>
                <w:szCs w:val="20"/>
                <w:lang w:val="fr-CH"/>
              </w:rPr>
            </w:pPr>
            <w:r w:rsidRPr="00C371C8">
              <w:rPr>
                <w:rFonts w:cstheme="minorHAnsi"/>
                <w:sz w:val="20"/>
                <w:szCs w:val="20"/>
                <w:lang w:val="fr-CH"/>
              </w:rPr>
              <w:t>de</w:t>
            </w:r>
            <w:r w:rsidR="00E32517" w:rsidRPr="00C371C8">
              <w:rPr>
                <w:rFonts w:cstheme="minorHAnsi"/>
                <w:sz w:val="20"/>
                <w:szCs w:val="20"/>
                <w:lang w:val="fr-CH"/>
              </w:rPr>
              <w:t xml:space="preserve"> </w:t>
            </w:r>
            <w:r w:rsidR="00E32517" w:rsidRPr="00C371C8">
              <w:rPr>
                <w:rFonts w:cstheme="minorHAnsi"/>
                <w:sz w:val="20"/>
                <w:szCs w:val="20"/>
                <w:lang w:val="fr-CH"/>
              </w:rPr>
              <w:fldChar w:fldCharType="begin">
                <w:ffData>
                  <w:name w:val="Text7"/>
                  <w:enabled/>
                  <w:calcOnExit w:val="0"/>
                  <w:textInput/>
                </w:ffData>
              </w:fldChar>
            </w:r>
            <w:bookmarkStart w:id="9" w:name="Text7"/>
            <w:r w:rsidR="00E32517" w:rsidRPr="00C371C8">
              <w:rPr>
                <w:rFonts w:cstheme="minorHAnsi"/>
                <w:sz w:val="20"/>
                <w:szCs w:val="20"/>
                <w:lang w:val="fr-CH"/>
              </w:rPr>
              <w:instrText xml:space="preserve"> FORMTEXT </w:instrText>
            </w:r>
            <w:r w:rsidR="00E32517" w:rsidRPr="00C371C8">
              <w:rPr>
                <w:rFonts w:cstheme="minorHAnsi"/>
                <w:sz w:val="20"/>
                <w:szCs w:val="20"/>
                <w:lang w:val="fr-CH"/>
              </w:rPr>
            </w:r>
            <w:r w:rsidR="00E32517" w:rsidRPr="00C371C8">
              <w:rPr>
                <w:rFonts w:cstheme="minorHAnsi"/>
                <w:sz w:val="20"/>
                <w:szCs w:val="20"/>
                <w:lang w:val="fr-CH"/>
              </w:rPr>
              <w:fldChar w:fldCharType="separate"/>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fldChar w:fldCharType="end"/>
            </w:r>
            <w:bookmarkEnd w:id="9"/>
            <w:r w:rsidR="00E32517" w:rsidRPr="00C371C8">
              <w:rPr>
                <w:rFonts w:cstheme="minorHAnsi"/>
                <w:sz w:val="20"/>
                <w:szCs w:val="20"/>
                <w:lang w:val="fr-CH"/>
              </w:rPr>
              <w:t xml:space="preserve">                              </w:t>
            </w:r>
            <w:r w:rsidRPr="00C371C8">
              <w:rPr>
                <w:rFonts w:cstheme="minorHAnsi"/>
                <w:sz w:val="20"/>
                <w:szCs w:val="20"/>
                <w:lang w:val="fr-CH"/>
              </w:rPr>
              <w:t>à</w:t>
            </w:r>
            <w:r w:rsidR="00E32517" w:rsidRPr="00C371C8">
              <w:rPr>
                <w:rFonts w:cstheme="minorHAnsi"/>
                <w:sz w:val="20"/>
                <w:szCs w:val="20"/>
                <w:lang w:val="fr-CH"/>
              </w:rPr>
              <w:t xml:space="preserve"> </w:t>
            </w:r>
            <w:r w:rsidR="00E32517" w:rsidRPr="00C371C8">
              <w:rPr>
                <w:rFonts w:cstheme="minorHAnsi"/>
                <w:sz w:val="20"/>
                <w:szCs w:val="20"/>
                <w:lang w:val="fr-CH"/>
              </w:rPr>
              <w:fldChar w:fldCharType="begin">
                <w:ffData>
                  <w:name w:val="Text8"/>
                  <w:enabled/>
                  <w:calcOnExit w:val="0"/>
                  <w:textInput/>
                </w:ffData>
              </w:fldChar>
            </w:r>
            <w:bookmarkStart w:id="10" w:name="Text8"/>
            <w:r w:rsidR="00E32517" w:rsidRPr="00C371C8">
              <w:rPr>
                <w:rFonts w:cstheme="minorHAnsi"/>
                <w:sz w:val="20"/>
                <w:szCs w:val="20"/>
                <w:lang w:val="fr-CH"/>
              </w:rPr>
              <w:instrText xml:space="preserve"> FORMTEXT </w:instrText>
            </w:r>
            <w:r w:rsidR="00E32517" w:rsidRPr="00C371C8">
              <w:rPr>
                <w:rFonts w:cstheme="minorHAnsi"/>
                <w:sz w:val="20"/>
                <w:szCs w:val="20"/>
                <w:lang w:val="fr-CH"/>
              </w:rPr>
            </w:r>
            <w:r w:rsidR="00E32517" w:rsidRPr="00C371C8">
              <w:rPr>
                <w:rFonts w:cstheme="minorHAnsi"/>
                <w:sz w:val="20"/>
                <w:szCs w:val="20"/>
                <w:lang w:val="fr-CH"/>
              </w:rPr>
              <w:fldChar w:fldCharType="separate"/>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t> </w:t>
            </w:r>
            <w:r w:rsidR="00E32517" w:rsidRPr="00C371C8">
              <w:rPr>
                <w:rFonts w:cstheme="minorHAnsi"/>
                <w:sz w:val="20"/>
                <w:szCs w:val="20"/>
                <w:lang w:val="fr-CH"/>
              </w:rPr>
              <w:fldChar w:fldCharType="end"/>
            </w:r>
            <w:bookmarkEnd w:id="10"/>
          </w:p>
        </w:tc>
      </w:tr>
      <w:tr w:rsidR="00320B29" w:rsidRPr="00C371C8" w14:paraId="3CCCEAB6" w14:textId="77777777" w:rsidTr="00E17BFB">
        <w:tc>
          <w:tcPr>
            <w:tcW w:w="3003" w:type="dxa"/>
          </w:tcPr>
          <w:p w14:paraId="5813BE6B" w14:textId="77777777" w:rsidR="001B389A" w:rsidRPr="00C371C8" w:rsidRDefault="00AE4AB3" w:rsidP="00A70D5F">
            <w:pPr>
              <w:spacing w:after="60" w:line="240" w:lineRule="auto"/>
              <w:ind w:right="113"/>
              <w:rPr>
                <w:rFonts w:cstheme="minorHAnsi"/>
                <w:sz w:val="20"/>
                <w:szCs w:val="20"/>
                <w:lang w:val="fr-CH"/>
              </w:rPr>
            </w:pPr>
            <w:r w:rsidRPr="00C371C8">
              <w:rPr>
                <w:rFonts w:cstheme="minorHAnsi"/>
                <w:sz w:val="20"/>
                <w:szCs w:val="20"/>
                <w:lang w:val="fr-CH"/>
              </w:rPr>
              <w:t>Nombre de leçons</w:t>
            </w:r>
          </w:p>
        </w:tc>
        <w:tc>
          <w:tcPr>
            <w:tcW w:w="6206" w:type="dxa"/>
          </w:tcPr>
          <w:p w14:paraId="087CF4ED" w14:textId="77777777" w:rsidR="001B389A" w:rsidRPr="00C371C8" w:rsidRDefault="00E32517" w:rsidP="00A70D5F">
            <w:pPr>
              <w:spacing w:after="60" w:line="240" w:lineRule="auto"/>
              <w:ind w:right="113"/>
              <w:rPr>
                <w:rFonts w:cstheme="minorHAnsi"/>
                <w:sz w:val="20"/>
                <w:szCs w:val="20"/>
                <w:lang w:val="fr-CH"/>
              </w:rPr>
            </w:pPr>
            <w:r w:rsidRPr="00C371C8">
              <w:rPr>
                <w:rFonts w:cstheme="minorHAnsi"/>
                <w:sz w:val="20"/>
                <w:szCs w:val="20"/>
                <w:lang w:val="fr-CH"/>
              </w:rPr>
              <w:fldChar w:fldCharType="begin">
                <w:ffData>
                  <w:name w:val="Text9"/>
                  <w:enabled/>
                  <w:calcOnExit w:val="0"/>
                  <w:textInput/>
                </w:ffData>
              </w:fldChar>
            </w:r>
            <w:bookmarkStart w:id="11" w:name="Text9"/>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1"/>
          </w:p>
        </w:tc>
      </w:tr>
    </w:tbl>
    <w:p w14:paraId="1C550DF4" w14:textId="77777777" w:rsidR="001B389A" w:rsidRPr="00C371C8" w:rsidRDefault="00BC1713" w:rsidP="001B389A">
      <w:pPr>
        <w:spacing w:line="240" w:lineRule="auto"/>
        <w:ind w:right="111"/>
        <w:rPr>
          <w:rFonts w:cstheme="minorHAnsi"/>
          <w:sz w:val="20"/>
          <w:szCs w:val="20"/>
          <w:lang w:val="fr-CH"/>
        </w:rPr>
      </w:pPr>
    </w:p>
    <w:p w14:paraId="06050836" w14:textId="77777777" w:rsidR="001B389A" w:rsidRPr="00C371C8" w:rsidRDefault="00BC1713" w:rsidP="001B389A">
      <w:pPr>
        <w:spacing w:line="240" w:lineRule="auto"/>
        <w:ind w:right="111"/>
        <w:rPr>
          <w:rFonts w:cstheme="minorHAnsi"/>
          <w:sz w:val="20"/>
          <w:szCs w:val="20"/>
          <w:lang w:val="fr-CH"/>
        </w:rPr>
      </w:pPr>
    </w:p>
    <w:p w14:paraId="0A18A66F" w14:textId="77777777" w:rsidR="001B389A" w:rsidRPr="00C371C8" w:rsidRDefault="00E32517" w:rsidP="001B389A">
      <w:pPr>
        <w:spacing w:after="120" w:line="240" w:lineRule="auto"/>
        <w:ind w:right="113"/>
        <w:rPr>
          <w:rFonts w:cstheme="minorHAnsi"/>
          <w:b/>
          <w:sz w:val="24"/>
          <w:szCs w:val="24"/>
          <w:lang w:val="fr-CH"/>
        </w:rPr>
      </w:pPr>
      <w:r w:rsidRPr="00C371C8">
        <w:rPr>
          <w:rFonts w:cstheme="minorHAnsi"/>
          <w:b/>
          <w:sz w:val="24"/>
          <w:szCs w:val="24"/>
          <w:lang w:val="fr-CH"/>
        </w:rPr>
        <w:t xml:space="preserve">2. </w:t>
      </w:r>
      <w:r w:rsidR="00AE4AB3" w:rsidRPr="00C371C8">
        <w:rPr>
          <w:rFonts w:cstheme="minorHAnsi"/>
          <w:b/>
          <w:sz w:val="24"/>
          <w:szCs w:val="24"/>
          <w:lang w:val="fr-CH"/>
        </w:rPr>
        <w:t>Décompte final</w:t>
      </w:r>
      <w:r w:rsidRPr="00C371C8">
        <w:rPr>
          <w:rFonts w:cstheme="minorHAnsi"/>
          <w:b/>
          <w:sz w:val="24"/>
          <w:szCs w:val="24"/>
          <w:lang w:val="fr-CH"/>
        </w:rPr>
        <w:t xml:space="preserve"> </w:t>
      </w:r>
    </w:p>
    <w:tbl>
      <w:tblPr>
        <w:tblStyle w:val="Tabellenraster"/>
        <w:tblW w:w="9209" w:type="dxa"/>
        <w:tblLook w:val="04A0" w:firstRow="1" w:lastRow="0" w:firstColumn="1" w:lastColumn="0" w:noHBand="0" w:noVBand="1"/>
      </w:tblPr>
      <w:tblGrid>
        <w:gridCol w:w="3823"/>
        <w:gridCol w:w="2693"/>
        <w:gridCol w:w="2693"/>
      </w:tblGrid>
      <w:tr w:rsidR="00320B29" w:rsidRPr="00C371C8" w14:paraId="1D5EFFEF" w14:textId="77777777" w:rsidTr="00E17BFB">
        <w:tc>
          <w:tcPr>
            <w:tcW w:w="3823" w:type="dxa"/>
          </w:tcPr>
          <w:p w14:paraId="6EB5A73E" w14:textId="77777777" w:rsidR="001B389A" w:rsidRPr="00C371C8" w:rsidRDefault="00E32517" w:rsidP="00A70D5F">
            <w:pPr>
              <w:spacing w:after="60" w:line="240" w:lineRule="auto"/>
              <w:ind w:right="-170"/>
              <w:rPr>
                <w:rFonts w:cstheme="minorHAnsi"/>
                <w:b/>
                <w:sz w:val="20"/>
                <w:szCs w:val="20"/>
                <w:lang w:val="fr-CH"/>
              </w:rPr>
            </w:pPr>
            <w:r w:rsidRPr="00C371C8">
              <w:rPr>
                <w:rFonts w:cstheme="minorHAnsi"/>
                <w:b/>
                <w:sz w:val="20"/>
                <w:szCs w:val="20"/>
                <w:lang w:val="fr-CH"/>
              </w:rPr>
              <w:t>Position</w:t>
            </w:r>
          </w:p>
        </w:tc>
        <w:tc>
          <w:tcPr>
            <w:tcW w:w="2693" w:type="dxa"/>
          </w:tcPr>
          <w:p w14:paraId="49DDFB32" w14:textId="77777777" w:rsidR="001B389A" w:rsidRPr="00C371C8" w:rsidRDefault="00AE4AB3" w:rsidP="00A70D5F">
            <w:pPr>
              <w:spacing w:after="60" w:line="240" w:lineRule="auto"/>
              <w:ind w:right="-170"/>
              <w:rPr>
                <w:rFonts w:cstheme="minorHAnsi"/>
                <w:b/>
                <w:sz w:val="20"/>
                <w:szCs w:val="20"/>
                <w:lang w:val="fr-CH"/>
              </w:rPr>
            </w:pPr>
            <w:r w:rsidRPr="00C371C8">
              <w:rPr>
                <w:rFonts w:cstheme="minorHAnsi"/>
                <w:b/>
                <w:sz w:val="20"/>
                <w:szCs w:val="20"/>
                <w:lang w:val="fr-CH"/>
              </w:rPr>
              <w:t>Dépenses en</w:t>
            </w:r>
            <w:r w:rsidR="00E32517" w:rsidRPr="00C371C8">
              <w:rPr>
                <w:rFonts w:cstheme="minorHAnsi"/>
                <w:b/>
                <w:sz w:val="20"/>
                <w:szCs w:val="20"/>
                <w:lang w:val="fr-CH"/>
              </w:rPr>
              <w:t xml:space="preserve"> CHF</w:t>
            </w:r>
          </w:p>
        </w:tc>
        <w:tc>
          <w:tcPr>
            <w:tcW w:w="2693" w:type="dxa"/>
          </w:tcPr>
          <w:p w14:paraId="63FA88CD" w14:textId="77777777" w:rsidR="001B389A" w:rsidRPr="00C371C8" w:rsidRDefault="00AE4AB3" w:rsidP="00A70D5F">
            <w:pPr>
              <w:spacing w:after="60" w:line="240" w:lineRule="auto"/>
              <w:ind w:right="-170"/>
              <w:rPr>
                <w:rFonts w:cstheme="minorHAnsi"/>
                <w:b/>
                <w:sz w:val="20"/>
                <w:szCs w:val="20"/>
                <w:lang w:val="fr-CH"/>
              </w:rPr>
            </w:pPr>
            <w:r w:rsidRPr="00C371C8">
              <w:rPr>
                <w:rFonts w:cstheme="minorHAnsi"/>
                <w:b/>
                <w:sz w:val="20"/>
                <w:szCs w:val="20"/>
                <w:lang w:val="fr-CH"/>
              </w:rPr>
              <w:t>Recettes en</w:t>
            </w:r>
            <w:r w:rsidR="00E32517" w:rsidRPr="00C371C8">
              <w:rPr>
                <w:rFonts w:cstheme="minorHAnsi"/>
                <w:b/>
                <w:sz w:val="20"/>
                <w:szCs w:val="20"/>
                <w:lang w:val="fr-CH"/>
              </w:rPr>
              <w:t xml:space="preserve"> CHF</w:t>
            </w:r>
          </w:p>
        </w:tc>
      </w:tr>
      <w:tr w:rsidR="00320B29" w:rsidRPr="00C371C8" w14:paraId="34B3F2B0" w14:textId="77777777" w:rsidTr="00E17BFB">
        <w:tc>
          <w:tcPr>
            <w:tcW w:w="3823" w:type="dxa"/>
          </w:tcPr>
          <w:p w14:paraId="608D3709" w14:textId="77777777" w:rsidR="001B389A" w:rsidRPr="00C371C8" w:rsidRDefault="00AE4AB3" w:rsidP="00A70D5F">
            <w:pPr>
              <w:spacing w:after="60" w:line="240" w:lineRule="auto"/>
              <w:ind w:right="-170"/>
              <w:rPr>
                <w:rFonts w:cstheme="minorHAnsi"/>
                <w:sz w:val="20"/>
                <w:szCs w:val="20"/>
                <w:lang w:val="fr-CH"/>
              </w:rPr>
            </w:pPr>
            <w:r w:rsidRPr="00C371C8">
              <w:rPr>
                <w:rFonts w:cstheme="minorHAnsi"/>
                <w:sz w:val="20"/>
                <w:szCs w:val="20"/>
                <w:lang w:val="fr-CH"/>
              </w:rPr>
              <w:t>Honoraires des acteurs et actrices culturels</w:t>
            </w:r>
          </w:p>
        </w:tc>
        <w:tc>
          <w:tcPr>
            <w:tcW w:w="2693" w:type="dxa"/>
          </w:tcPr>
          <w:p w14:paraId="24852B7D" w14:textId="14F8A344" w:rsidR="001B389A" w:rsidRPr="00C371C8" w:rsidRDefault="00E32517" w:rsidP="00380937">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11"/>
                  <w:enabled/>
                  <w:calcOnExit w:val="0"/>
                  <w:textInput/>
                </w:ffData>
              </w:fldChar>
            </w:r>
            <w:bookmarkStart w:id="12" w:name="Text11"/>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00380937">
              <w:rPr>
                <w:rFonts w:cstheme="minorHAnsi"/>
                <w:sz w:val="20"/>
                <w:szCs w:val="20"/>
                <w:lang w:val="fr-CH"/>
              </w:rPr>
              <w:t> </w:t>
            </w:r>
            <w:r w:rsidRPr="00C371C8">
              <w:rPr>
                <w:rFonts w:cstheme="minorHAnsi"/>
                <w:sz w:val="20"/>
                <w:szCs w:val="20"/>
                <w:lang w:val="fr-CH"/>
              </w:rPr>
              <w:fldChar w:fldCharType="end"/>
            </w:r>
            <w:bookmarkEnd w:id="12"/>
          </w:p>
        </w:tc>
        <w:tc>
          <w:tcPr>
            <w:tcW w:w="2693" w:type="dxa"/>
            <w:shd w:val="clear" w:color="auto" w:fill="BFBFBF" w:themeFill="background1" w:themeFillShade="BF"/>
          </w:tcPr>
          <w:p w14:paraId="23E21E5F" w14:textId="77777777" w:rsidR="001B389A" w:rsidRPr="00C371C8" w:rsidRDefault="00BC1713" w:rsidP="00A70D5F">
            <w:pPr>
              <w:spacing w:after="60" w:line="240" w:lineRule="auto"/>
              <w:ind w:right="-170"/>
              <w:rPr>
                <w:rFonts w:cstheme="minorHAnsi"/>
                <w:sz w:val="20"/>
                <w:szCs w:val="20"/>
                <w:lang w:val="fr-CH"/>
              </w:rPr>
            </w:pPr>
          </w:p>
        </w:tc>
      </w:tr>
      <w:tr w:rsidR="00320B29" w:rsidRPr="00C371C8" w14:paraId="63010392" w14:textId="77777777" w:rsidTr="00E17BFB">
        <w:tc>
          <w:tcPr>
            <w:tcW w:w="3823" w:type="dxa"/>
          </w:tcPr>
          <w:p w14:paraId="76720B0C" w14:textId="77777777" w:rsidR="001B389A" w:rsidRPr="00C371C8" w:rsidRDefault="00AE4AB3" w:rsidP="00A70D5F">
            <w:pPr>
              <w:spacing w:after="60" w:line="240" w:lineRule="auto"/>
              <w:ind w:right="-170"/>
              <w:rPr>
                <w:rFonts w:cstheme="minorHAnsi"/>
                <w:sz w:val="20"/>
                <w:szCs w:val="20"/>
                <w:lang w:val="fr-CH"/>
              </w:rPr>
            </w:pPr>
            <w:r w:rsidRPr="00C371C8">
              <w:rPr>
                <w:rFonts w:cstheme="minorHAnsi"/>
                <w:sz w:val="20"/>
                <w:szCs w:val="20"/>
                <w:lang w:val="fr-CH"/>
              </w:rPr>
              <w:t>Frais des acteurs et actrices culturels</w:t>
            </w:r>
          </w:p>
        </w:tc>
        <w:tc>
          <w:tcPr>
            <w:tcW w:w="2693" w:type="dxa"/>
          </w:tcPr>
          <w:p w14:paraId="101EC5A5"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12"/>
                  <w:enabled/>
                  <w:calcOnExit w:val="0"/>
                  <w:textInput/>
                </w:ffData>
              </w:fldChar>
            </w:r>
            <w:bookmarkStart w:id="13" w:name="Text12"/>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3"/>
          </w:p>
        </w:tc>
        <w:tc>
          <w:tcPr>
            <w:tcW w:w="2693" w:type="dxa"/>
            <w:shd w:val="clear" w:color="auto" w:fill="BFBFBF" w:themeFill="background1" w:themeFillShade="BF"/>
          </w:tcPr>
          <w:p w14:paraId="07910F34" w14:textId="77777777" w:rsidR="001B389A" w:rsidRPr="00C371C8" w:rsidRDefault="00BC1713" w:rsidP="00A70D5F">
            <w:pPr>
              <w:spacing w:after="60" w:line="240" w:lineRule="auto"/>
              <w:ind w:right="-170"/>
              <w:rPr>
                <w:rFonts w:cstheme="minorHAnsi"/>
                <w:sz w:val="20"/>
                <w:szCs w:val="20"/>
                <w:lang w:val="fr-CH"/>
              </w:rPr>
            </w:pPr>
          </w:p>
        </w:tc>
      </w:tr>
      <w:tr w:rsidR="00320B29" w:rsidRPr="00C371C8" w14:paraId="4AA29D1B" w14:textId="77777777" w:rsidTr="00E17BFB">
        <w:tc>
          <w:tcPr>
            <w:tcW w:w="3823" w:type="dxa"/>
          </w:tcPr>
          <w:p w14:paraId="38F2F565" w14:textId="77777777" w:rsidR="001B389A" w:rsidRPr="00C371C8" w:rsidRDefault="00AE4AB3" w:rsidP="00A70D5F">
            <w:pPr>
              <w:spacing w:after="60" w:line="240" w:lineRule="auto"/>
              <w:ind w:right="-170"/>
              <w:rPr>
                <w:rFonts w:cstheme="minorHAnsi"/>
                <w:sz w:val="20"/>
                <w:szCs w:val="20"/>
                <w:lang w:val="fr-CH"/>
              </w:rPr>
            </w:pPr>
            <w:r w:rsidRPr="00C371C8">
              <w:rPr>
                <w:rFonts w:cstheme="minorHAnsi"/>
                <w:sz w:val="20"/>
                <w:szCs w:val="20"/>
                <w:lang w:val="fr-CH"/>
              </w:rPr>
              <w:t>Frais de matériel</w:t>
            </w:r>
          </w:p>
        </w:tc>
        <w:tc>
          <w:tcPr>
            <w:tcW w:w="2693" w:type="dxa"/>
          </w:tcPr>
          <w:p w14:paraId="5BBCF91C"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13"/>
                  <w:enabled/>
                  <w:calcOnExit w:val="0"/>
                  <w:textInput/>
                </w:ffData>
              </w:fldChar>
            </w:r>
            <w:bookmarkStart w:id="14" w:name="Text13"/>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4"/>
          </w:p>
        </w:tc>
        <w:tc>
          <w:tcPr>
            <w:tcW w:w="2693" w:type="dxa"/>
            <w:shd w:val="clear" w:color="auto" w:fill="BFBFBF" w:themeFill="background1" w:themeFillShade="BF"/>
          </w:tcPr>
          <w:p w14:paraId="7BAD83B4" w14:textId="77777777" w:rsidR="001B389A" w:rsidRPr="00C371C8" w:rsidRDefault="00BC1713" w:rsidP="00A70D5F">
            <w:pPr>
              <w:spacing w:after="60" w:line="240" w:lineRule="auto"/>
              <w:ind w:right="-170"/>
              <w:rPr>
                <w:rFonts w:cstheme="minorHAnsi"/>
                <w:sz w:val="20"/>
                <w:szCs w:val="20"/>
                <w:lang w:val="fr-CH"/>
              </w:rPr>
            </w:pPr>
          </w:p>
        </w:tc>
      </w:tr>
      <w:tr w:rsidR="00320B29" w:rsidRPr="00C371C8" w14:paraId="6FBEA1D1" w14:textId="77777777" w:rsidTr="00E17BFB">
        <w:tc>
          <w:tcPr>
            <w:tcW w:w="3823" w:type="dxa"/>
          </w:tcPr>
          <w:p w14:paraId="5B71F371" w14:textId="77777777" w:rsidR="001B389A" w:rsidRPr="00C371C8" w:rsidRDefault="00AE4AB3" w:rsidP="00A70D5F">
            <w:pPr>
              <w:spacing w:after="60" w:line="240" w:lineRule="auto"/>
              <w:ind w:right="-170"/>
              <w:rPr>
                <w:rFonts w:cstheme="minorHAnsi"/>
                <w:sz w:val="20"/>
                <w:szCs w:val="20"/>
                <w:lang w:val="fr-CH"/>
              </w:rPr>
            </w:pPr>
            <w:r w:rsidRPr="00C371C8">
              <w:rPr>
                <w:rFonts w:cstheme="minorHAnsi"/>
                <w:sz w:val="20"/>
                <w:szCs w:val="20"/>
                <w:lang w:val="fr-CH"/>
              </w:rPr>
              <w:t>Autres dépenses</w:t>
            </w:r>
          </w:p>
        </w:tc>
        <w:tc>
          <w:tcPr>
            <w:tcW w:w="2693" w:type="dxa"/>
          </w:tcPr>
          <w:p w14:paraId="3D951FB3"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14"/>
                  <w:enabled/>
                  <w:calcOnExit w:val="0"/>
                  <w:textInput/>
                </w:ffData>
              </w:fldChar>
            </w:r>
            <w:bookmarkStart w:id="15" w:name="Text14"/>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5"/>
          </w:p>
        </w:tc>
        <w:tc>
          <w:tcPr>
            <w:tcW w:w="2693" w:type="dxa"/>
            <w:shd w:val="clear" w:color="auto" w:fill="BFBFBF" w:themeFill="background1" w:themeFillShade="BF"/>
          </w:tcPr>
          <w:p w14:paraId="1CEDF437" w14:textId="77777777" w:rsidR="001B389A" w:rsidRPr="00C371C8" w:rsidRDefault="00BC1713" w:rsidP="00A70D5F">
            <w:pPr>
              <w:spacing w:after="60" w:line="240" w:lineRule="auto"/>
              <w:ind w:right="-170"/>
              <w:rPr>
                <w:rFonts w:cstheme="minorHAnsi"/>
                <w:sz w:val="20"/>
                <w:szCs w:val="20"/>
                <w:lang w:val="fr-CH"/>
              </w:rPr>
            </w:pPr>
          </w:p>
        </w:tc>
      </w:tr>
      <w:tr w:rsidR="00320B29" w:rsidRPr="00C371C8" w14:paraId="1E227FDE" w14:textId="77777777" w:rsidTr="00E17BFB">
        <w:tc>
          <w:tcPr>
            <w:tcW w:w="3823" w:type="dxa"/>
          </w:tcPr>
          <w:p w14:paraId="7F52C5D5" w14:textId="77777777" w:rsidR="001B389A" w:rsidRPr="00C371C8" w:rsidRDefault="00AE4AB3" w:rsidP="00AE4AB3">
            <w:pPr>
              <w:spacing w:after="60" w:line="240" w:lineRule="auto"/>
              <w:ind w:right="-170"/>
              <w:rPr>
                <w:rFonts w:cstheme="minorHAnsi"/>
                <w:sz w:val="20"/>
                <w:szCs w:val="20"/>
                <w:lang w:val="fr-CH"/>
              </w:rPr>
            </w:pPr>
            <w:r w:rsidRPr="00C371C8">
              <w:rPr>
                <w:rFonts w:cstheme="minorHAnsi"/>
                <w:sz w:val="20"/>
                <w:szCs w:val="20"/>
                <w:lang w:val="fr-CH"/>
              </w:rPr>
              <w:t>Subvention de projet de la commune/l’école</w:t>
            </w:r>
          </w:p>
        </w:tc>
        <w:tc>
          <w:tcPr>
            <w:tcW w:w="2693" w:type="dxa"/>
            <w:shd w:val="clear" w:color="auto" w:fill="BFBFBF" w:themeFill="background1" w:themeFillShade="BF"/>
          </w:tcPr>
          <w:p w14:paraId="257C86C6" w14:textId="77777777" w:rsidR="001B389A" w:rsidRPr="00C371C8" w:rsidRDefault="00BC1713" w:rsidP="00A70D5F">
            <w:pPr>
              <w:spacing w:after="60" w:line="240" w:lineRule="auto"/>
              <w:ind w:right="-170"/>
              <w:rPr>
                <w:rFonts w:cstheme="minorHAnsi"/>
                <w:sz w:val="20"/>
                <w:szCs w:val="20"/>
                <w:lang w:val="fr-CH"/>
              </w:rPr>
            </w:pPr>
          </w:p>
        </w:tc>
        <w:tc>
          <w:tcPr>
            <w:tcW w:w="2693" w:type="dxa"/>
          </w:tcPr>
          <w:p w14:paraId="354B204A"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17"/>
                  <w:enabled/>
                  <w:calcOnExit w:val="0"/>
                  <w:textInput/>
                </w:ffData>
              </w:fldChar>
            </w:r>
            <w:bookmarkStart w:id="16" w:name="Text17"/>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6"/>
          </w:p>
        </w:tc>
      </w:tr>
      <w:tr w:rsidR="00320B29" w:rsidRPr="00C371C8" w14:paraId="1B099AB6" w14:textId="77777777" w:rsidTr="00E17BFB">
        <w:tc>
          <w:tcPr>
            <w:tcW w:w="3823" w:type="dxa"/>
          </w:tcPr>
          <w:p w14:paraId="2C9017FB" w14:textId="77777777" w:rsidR="001B389A" w:rsidRPr="00C371C8" w:rsidRDefault="00AE4AB3" w:rsidP="00A70D5F">
            <w:pPr>
              <w:spacing w:after="60" w:line="240" w:lineRule="auto"/>
              <w:ind w:right="-170"/>
              <w:rPr>
                <w:rFonts w:cstheme="minorHAnsi"/>
                <w:sz w:val="20"/>
                <w:szCs w:val="20"/>
                <w:lang w:val="fr-CH"/>
              </w:rPr>
            </w:pPr>
            <w:r w:rsidRPr="00C371C8">
              <w:rPr>
                <w:rFonts w:cstheme="minorHAnsi"/>
                <w:sz w:val="20"/>
                <w:szCs w:val="20"/>
                <w:lang w:val="fr-CH"/>
              </w:rPr>
              <w:t>Autres recettes</w:t>
            </w:r>
          </w:p>
        </w:tc>
        <w:tc>
          <w:tcPr>
            <w:tcW w:w="2693" w:type="dxa"/>
            <w:shd w:val="clear" w:color="auto" w:fill="BFBFBF" w:themeFill="background1" w:themeFillShade="BF"/>
          </w:tcPr>
          <w:p w14:paraId="2EF4B1BB" w14:textId="77777777" w:rsidR="001B389A" w:rsidRPr="00C371C8" w:rsidRDefault="00BC1713" w:rsidP="00A70D5F">
            <w:pPr>
              <w:spacing w:after="60" w:line="240" w:lineRule="auto"/>
              <w:ind w:right="-170"/>
              <w:rPr>
                <w:rFonts w:cstheme="minorHAnsi"/>
                <w:sz w:val="20"/>
                <w:szCs w:val="20"/>
                <w:lang w:val="fr-CH"/>
              </w:rPr>
            </w:pPr>
          </w:p>
        </w:tc>
        <w:tc>
          <w:tcPr>
            <w:tcW w:w="2693" w:type="dxa"/>
          </w:tcPr>
          <w:p w14:paraId="7C531996"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19"/>
                  <w:enabled/>
                  <w:calcOnExit w:val="0"/>
                  <w:textInput/>
                </w:ffData>
              </w:fldChar>
            </w:r>
            <w:bookmarkStart w:id="17" w:name="Text19"/>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7"/>
          </w:p>
        </w:tc>
      </w:tr>
      <w:tr w:rsidR="00320B29" w:rsidRPr="00C371C8" w14:paraId="602788AA" w14:textId="77777777" w:rsidTr="00E17BFB">
        <w:tc>
          <w:tcPr>
            <w:tcW w:w="3823" w:type="dxa"/>
          </w:tcPr>
          <w:p w14:paraId="5A80FE79" w14:textId="77777777" w:rsidR="001B389A" w:rsidRPr="00C371C8" w:rsidRDefault="00AE4AB3" w:rsidP="00A70D5F">
            <w:pPr>
              <w:spacing w:after="60" w:line="240" w:lineRule="auto"/>
              <w:ind w:right="-170"/>
              <w:rPr>
                <w:rFonts w:cstheme="minorHAnsi"/>
                <w:b/>
                <w:sz w:val="20"/>
                <w:szCs w:val="20"/>
                <w:lang w:val="fr-CH"/>
              </w:rPr>
            </w:pPr>
            <w:r w:rsidRPr="00C371C8">
              <w:rPr>
                <w:rFonts w:cstheme="minorHAnsi"/>
                <w:b/>
                <w:sz w:val="20"/>
                <w:szCs w:val="20"/>
                <w:lang w:val="fr-CH"/>
              </w:rPr>
              <w:t>Frais totaux</w:t>
            </w:r>
          </w:p>
        </w:tc>
        <w:tc>
          <w:tcPr>
            <w:tcW w:w="2693" w:type="dxa"/>
          </w:tcPr>
          <w:p w14:paraId="21AF574D"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20"/>
                  <w:enabled/>
                  <w:calcOnExit w:val="0"/>
                  <w:textInput/>
                </w:ffData>
              </w:fldChar>
            </w:r>
            <w:bookmarkStart w:id="18" w:name="Text20"/>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8"/>
          </w:p>
        </w:tc>
        <w:tc>
          <w:tcPr>
            <w:tcW w:w="2693" w:type="dxa"/>
            <w:shd w:val="clear" w:color="auto" w:fill="BFBFBF" w:themeFill="background1" w:themeFillShade="BF"/>
          </w:tcPr>
          <w:p w14:paraId="5EB4FBAA" w14:textId="77777777" w:rsidR="001B389A" w:rsidRPr="00C371C8" w:rsidRDefault="00BC1713" w:rsidP="00A70D5F">
            <w:pPr>
              <w:spacing w:after="60" w:line="240" w:lineRule="auto"/>
              <w:ind w:right="-170"/>
              <w:rPr>
                <w:rFonts w:cstheme="minorHAnsi"/>
                <w:sz w:val="20"/>
                <w:szCs w:val="20"/>
                <w:lang w:val="fr-CH"/>
              </w:rPr>
            </w:pPr>
          </w:p>
        </w:tc>
      </w:tr>
      <w:tr w:rsidR="00320B29" w:rsidRPr="00C371C8" w14:paraId="16A5A180" w14:textId="77777777" w:rsidTr="00E17BFB">
        <w:tc>
          <w:tcPr>
            <w:tcW w:w="3823" w:type="dxa"/>
          </w:tcPr>
          <w:p w14:paraId="67B2CEC7" w14:textId="77777777" w:rsidR="001B389A" w:rsidRPr="00C371C8" w:rsidRDefault="00AE4AB3" w:rsidP="00A70D5F">
            <w:pPr>
              <w:spacing w:after="60" w:line="240" w:lineRule="auto"/>
              <w:ind w:right="-170"/>
              <w:rPr>
                <w:rFonts w:cstheme="minorHAnsi"/>
                <w:b/>
                <w:sz w:val="20"/>
                <w:szCs w:val="20"/>
                <w:lang w:val="fr-CH"/>
              </w:rPr>
            </w:pPr>
            <w:r w:rsidRPr="00C371C8">
              <w:rPr>
                <w:rFonts w:cstheme="minorHAnsi"/>
                <w:b/>
                <w:sz w:val="20"/>
                <w:szCs w:val="20"/>
                <w:lang w:val="fr-CH"/>
              </w:rPr>
              <w:t>Recettes totales</w:t>
            </w:r>
          </w:p>
        </w:tc>
        <w:tc>
          <w:tcPr>
            <w:tcW w:w="2693" w:type="dxa"/>
            <w:shd w:val="clear" w:color="auto" w:fill="BFBFBF" w:themeFill="background1" w:themeFillShade="BF"/>
          </w:tcPr>
          <w:p w14:paraId="51B38D25" w14:textId="77777777" w:rsidR="001B389A" w:rsidRPr="00C371C8" w:rsidRDefault="00BC1713" w:rsidP="00A70D5F">
            <w:pPr>
              <w:spacing w:after="60" w:line="240" w:lineRule="auto"/>
              <w:ind w:right="-170"/>
              <w:rPr>
                <w:rFonts w:cstheme="minorHAnsi"/>
                <w:sz w:val="20"/>
                <w:szCs w:val="20"/>
                <w:lang w:val="fr-CH"/>
              </w:rPr>
            </w:pPr>
          </w:p>
        </w:tc>
        <w:tc>
          <w:tcPr>
            <w:tcW w:w="2693" w:type="dxa"/>
          </w:tcPr>
          <w:p w14:paraId="703AB103"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21"/>
                  <w:enabled/>
                  <w:calcOnExit w:val="0"/>
                  <w:textInput/>
                </w:ffData>
              </w:fldChar>
            </w:r>
            <w:bookmarkStart w:id="19" w:name="Text21"/>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19"/>
          </w:p>
        </w:tc>
      </w:tr>
    </w:tbl>
    <w:p w14:paraId="6B316412" w14:textId="77777777" w:rsidR="001B389A" w:rsidRPr="00C371C8" w:rsidRDefault="00BC1713" w:rsidP="001B389A">
      <w:pPr>
        <w:spacing w:line="240" w:lineRule="auto"/>
        <w:ind w:right="-170"/>
        <w:rPr>
          <w:rFonts w:cstheme="minorHAnsi"/>
          <w:sz w:val="20"/>
          <w:szCs w:val="20"/>
          <w:lang w:val="fr-CH"/>
        </w:rPr>
      </w:pPr>
    </w:p>
    <w:tbl>
      <w:tblPr>
        <w:tblStyle w:val="Tabellenraster"/>
        <w:tblW w:w="9209" w:type="dxa"/>
        <w:tblLook w:val="04A0" w:firstRow="1" w:lastRow="0" w:firstColumn="1" w:lastColumn="0" w:noHBand="0" w:noVBand="1"/>
      </w:tblPr>
      <w:tblGrid>
        <w:gridCol w:w="3823"/>
        <w:gridCol w:w="2693"/>
        <w:gridCol w:w="2693"/>
      </w:tblGrid>
      <w:tr w:rsidR="00320B29" w:rsidRPr="00C371C8" w14:paraId="6C5F77D2" w14:textId="77777777" w:rsidTr="00E17BFB">
        <w:tc>
          <w:tcPr>
            <w:tcW w:w="3823" w:type="dxa"/>
          </w:tcPr>
          <w:p w14:paraId="60D8E5B2" w14:textId="77777777" w:rsidR="001B389A" w:rsidRPr="00C371C8" w:rsidRDefault="00AE4AB3" w:rsidP="00AE4AB3">
            <w:pPr>
              <w:spacing w:after="60" w:line="240" w:lineRule="auto"/>
              <w:ind w:right="-170"/>
              <w:rPr>
                <w:rFonts w:cstheme="minorHAnsi"/>
                <w:sz w:val="20"/>
                <w:szCs w:val="20"/>
                <w:lang w:val="fr-CH"/>
              </w:rPr>
            </w:pPr>
            <w:r w:rsidRPr="00C371C8">
              <w:rPr>
                <w:rFonts w:cstheme="minorHAnsi"/>
                <w:sz w:val="20"/>
                <w:szCs w:val="20"/>
                <w:lang w:val="fr-CH"/>
              </w:rPr>
              <w:t>Subvention allouée par le canton de Berne</w:t>
            </w:r>
          </w:p>
        </w:tc>
        <w:tc>
          <w:tcPr>
            <w:tcW w:w="2693" w:type="dxa"/>
            <w:shd w:val="clear" w:color="auto" w:fill="BFBFBF" w:themeFill="background1" w:themeFillShade="BF"/>
          </w:tcPr>
          <w:p w14:paraId="7BF0D1E0" w14:textId="77777777" w:rsidR="001B389A" w:rsidRPr="00C371C8" w:rsidRDefault="00BC1713" w:rsidP="00A70D5F">
            <w:pPr>
              <w:spacing w:after="60" w:line="240" w:lineRule="auto"/>
              <w:ind w:right="-170"/>
              <w:rPr>
                <w:rFonts w:cstheme="minorHAnsi"/>
                <w:sz w:val="20"/>
                <w:szCs w:val="20"/>
                <w:lang w:val="fr-CH"/>
              </w:rPr>
            </w:pPr>
          </w:p>
        </w:tc>
        <w:tc>
          <w:tcPr>
            <w:tcW w:w="2693" w:type="dxa"/>
          </w:tcPr>
          <w:p w14:paraId="60B07403" w14:textId="77777777" w:rsidR="001B389A" w:rsidRPr="00C371C8" w:rsidRDefault="00E32517" w:rsidP="00A70D5F">
            <w:pPr>
              <w:spacing w:after="60" w:line="240" w:lineRule="auto"/>
              <w:ind w:right="-170"/>
              <w:rPr>
                <w:rFonts w:cstheme="minorHAnsi"/>
                <w:sz w:val="20"/>
                <w:szCs w:val="20"/>
                <w:lang w:val="fr-CH"/>
              </w:rPr>
            </w:pPr>
            <w:r w:rsidRPr="00C371C8">
              <w:rPr>
                <w:rFonts w:cstheme="minorHAnsi"/>
                <w:sz w:val="20"/>
                <w:szCs w:val="20"/>
                <w:lang w:val="fr-CH"/>
              </w:rPr>
              <w:fldChar w:fldCharType="begin">
                <w:ffData>
                  <w:name w:val="Text22"/>
                  <w:enabled/>
                  <w:calcOnExit w:val="0"/>
                  <w:textInput/>
                </w:ffData>
              </w:fldChar>
            </w:r>
            <w:bookmarkStart w:id="20" w:name="Text22"/>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0"/>
          </w:p>
        </w:tc>
      </w:tr>
    </w:tbl>
    <w:p w14:paraId="2584A03D" w14:textId="77777777" w:rsidR="001B389A" w:rsidRPr="00C371C8" w:rsidRDefault="00BC1713" w:rsidP="001B389A">
      <w:pPr>
        <w:spacing w:line="240" w:lineRule="auto"/>
        <w:ind w:right="111"/>
        <w:rPr>
          <w:rFonts w:cstheme="minorHAnsi"/>
          <w:sz w:val="20"/>
          <w:szCs w:val="20"/>
          <w:lang w:val="fr-CH"/>
        </w:rPr>
      </w:pPr>
    </w:p>
    <w:p w14:paraId="6C03FBD4" w14:textId="684845F5" w:rsidR="001B389A" w:rsidRPr="00C371C8" w:rsidRDefault="0043613A" w:rsidP="001B389A">
      <w:pPr>
        <w:spacing w:line="240" w:lineRule="auto"/>
        <w:ind w:right="-28"/>
        <w:rPr>
          <w:rFonts w:cstheme="minorHAnsi"/>
          <w:sz w:val="20"/>
          <w:szCs w:val="20"/>
          <w:lang w:val="fr-CH"/>
        </w:rPr>
      </w:pPr>
      <w:r w:rsidRPr="00C371C8">
        <w:rPr>
          <w:rFonts w:cstheme="minorHAnsi"/>
          <w:sz w:val="20"/>
          <w:szCs w:val="20"/>
          <w:lang w:val="fr-CH"/>
        </w:rPr>
        <w:t xml:space="preserve">L’école/la commune paie </w:t>
      </w:r>
      <w:r w:rsidR="00C371C8" w:rsidRPr="00C371C8">
        <w:rPr>
          <w:rFonts w:cstheme="minorHAnsi"/>
          <w:sz w:val="20"/>
          <w:szCs w:val="20"/>
          <w:lang w:val="fr-CH"/>
        </w:rPr>
        <w:t xml:space="preserve">directement aux acteurs et actrices culturels </w:t>
      </w:r>
      <w:r w:rsidRPr="00C371C8">
        <w:rPr>
          <w:rFonts w:cstheme="minorHAnsi"/>
          <w:sz w:val="20"/>
          <w:szCs w:val="20"/>
          <w:lang w:val="fr-CH"/>
        </w:rPr>
        <w:t>le</w:t>
      </w:r>
      <w:r w:rsidR="00C371C8" w:rsidRPr="00C371C8">
        <w:rPr>
          <w:rFonts w:cstheme="minorHAnsi"/>
          <w:sz w:val="20"/>
          <w:szCs w:val="20"/>
          <w:lang w:val="fr-CH"/>
        </w:rPr>
        <w:t>ur</w:t>
      </w:r>
      <w:r w:rsidRPr="00C371C8">
        <w:rPr>
          <w:rFonts w:cstheme="minorHAnsi"/>
          <w:sz w:val="20"/>
          <w:szCs w:val="20"/>
          <w:lang w:val="fr-CH"/>
        </w:rPr>
        <w:t>s honoraires et le</w:t>
      </w:r>
      <w:r w:rsidR="00C371C8" w:rsidRPr="00C371C8">
        <w:rPr>
          <w:rFonts w:cstheme="minorHAnsi"/>
          <w:sz w:val="20"/>
          <w:szCs w:val="20"/>
          <w:lang w:val="fr-CH"/>
        </w:rPr>
        <w:t>ur</w:t>
      </w:r>
      <w:r w:rsidRPr="00C371C8">
        <w:rPr>
          <w:rFonts w:cstheme="minorHAnsi"/>
          <w:sz w:val="20"/>
          <w:szCs w:val="20"/>
          <w:lang w:val="fr-CH"/>
        </w:rPr>
        <w:t>s frais ainsi que les éventuels frais de matériel.</w:t>
      </w:r>
      <w:r w:rsidR="00E32517" w:rsidRPr="00C371C8">
        <w:rPr>
          <w:rFonts w:cstheme="minorHAnsi"/>
          <w:sz w:val="20"/>
          <w:szCs w:val="20"/>
          <w:lang w:val="fr-CH"/>
        </w:rPr>
        <w:br w:type="page"/>
      </w:r>
    </w:p>
    <w:p w14:paraId="6FE0F2A4" w14:textId="28D4935C" w:rsidR="001B389A" w:rsidRPr="00C371C8" w:rsidRDefault="00E32517" w:rsidP="001B389A">
      <w:pPr>
        <w:spacing w:after="120"/>
        <w:rPr>
          <w:rFonts w:cstheme="minorHAnsi"/>
          <w:b/>
          <w:sz w:val="24"/>
          <w:szCs w:val="24"/>
          <w:lang w:val="fr-CH"/>
        </w:rPr>
      </w:pPr>
      <w:r w:rsidRPr="00C371C8">
        <w:rPr>
          <w:rFonts w:cstheme="minorHAnsi"/>
          <w:b/>
          <w:sz w:val="24"/>
          <w:szCs w:val="24"/>
          <w:lang w:val="fr-CH"/>
        </w:rPr>
        <w:lastRenderedPageBreak/>
        <w:t xml:space="preserve">3. </w:t>
      </w:r>
      <w:r w:rsidR="00EB3949">
        <w:rPr>
          <w:rFonts w:cstheme="minorHAnsi"/>
          <w:b/>
          <w:sz w:val="24"/>
          <w:szCs w:val="24"/>
          <w:lang w:val="fr-CH"/>
        </w:rPr>
        <w:t>Feed-back</w:t>
      </w:r>
    </w:p>
    <w:p w14:paraId="23C97CE2" w14:textId="77777777" w:rsidR="001B389A" w:rsidRPr="00C371C8" w:rsidRDefault="0043613A" w:rsidP="001B389A">
      <w:pPr>
        <w:rPr>
          <w:rFonts w:cstheme="minorHAnsi"/>
          <w:sz w:val="20"/>
          <w:szCs w:val="20"/>
          <w:lang w:val="fr-CH"/>
        </w:rPr>
      </w:pPr>
      <w:r w:rsidRPr="00C371C8">
        <w:rPr>
          <w:rFonts w:cstheme="minorHAnsi"/>
          <w:sz w:val="20"/>
          <w:szCs w:val="20"/>
          <w:lang w:val="fr-CH"/>
        </w:rPr>
        <w:t>A titre de récapitulatif du rapport final, nous vous prions de mentionner brièvement les points forts et les points faibles constatés dans le déroulement du projet. Cela nous permet d’effectuer un contrôle de qualité de nos offres.</w:t>
      </w:r>
    </w:p>
    <w:p w14:paraId="03C8B4F5" w14:textId="77777777" w:rsidR="001B389A" w:rsidRPr="00C371C8" w:rsidRDefault="00BC1713" w:rsidP="001B389A">
      <w:pPr>
        <w:rPr>
          <w:rFonts w:cstheme="minorHAnsi"/>
          <w:sz w:val="20"/>
          <w:szCs w:val="20"/>
          <w:lang w:val="fr-CH"/>
        </w:rPr>
      </w:pPr>
    </w:p>
    <w:p w14:paraId="45D2E016" w14:textId="77777777" w:rsidR="001B389A" w:rsidRPr="00C371C8" w:rsidRDefault="00BC1713" w:rsidP="001B389A">
      <w:pPr>
        <w:rPr>
          <w:rFonts w:cstheme="minorHAnsi"/>
          <w:sz w:val="20"/>
          <w:szCs w:val="20"/>
          <w:lang w:val="fr-CH"/>
        </w:rPr>
      </w:pPr>
    </w:p>
    <w:p w14:paraId="45EB97F7" w14:textId="77777777" w:rsidR="001B389A" w:rsidRPr="00C371C8" w:rsidRDefault="0043613A" w:rsidP="001B389A">
      <w:pPr>
        <w:rPr>
          <w:rFonts w:cstheme="minorHAnsi"/>
          <w:b/>
          <w:sz w:val="20"/>
          <w:szCs w:val="20"/>
          <w:lang w:val="fr-CH"/>
        </w:rPr>
      </w:pPr>
      <w:r w:rsidRPr="00C371C8">
        <w:rPr>
          <w:rFonts w:cstheme="minorHAnsi"/>
          <w:b/>
          <w:sz w:val="20"/>
          <w:szCs w:val="20"/>
          <w:lang w:val="fr-CH"/>
        </w:rPr>
        <w:t>Points forts</w:t>
      </w:r>
    </w:p>
    <w:p w14:paraId="7A31AEC0" w14:textId="77777777" w:rsidR="001B389A" w:rsidRPr="00C371C8" w:rsidRDefault="0043613A" w:rsidP="001B389A">
      <w:pPr>
        <w:spacing w:after="60"/>
        <w:rPr>
          <w:rFonts w:cstheme="minorHAnsi"/>
          <w:sz w:val="20"/>
          <w:szCs w:val="20"/>
          <w:lang w:val="fr-CH"/>
        </w:rPr>
      </w:pPr>
      <w:r w:rsidRPr="00C371C8">
        <w:rPr>
          <w:rFonts w:cstheme="minorHAnsi"/>
          <w:sz w:val="20"/>
          <w:szCs w:val="20"/>
          <w:lang w:val="fr-CH"/>
        </w:rPr>
        <w:t>Les trois points positifs les plus importants :</w:t>
      </w:r>
    </w:p>
    <w:tbl>
      <w:tblPr>
        <w:tblStyle w:val="Tabellenraster"/>
        <w:tblW w:w="9209" w:type="dxa"/>
        <w:tblLook w:val="04A0" w:firstRow="1" w:lastRow="0" w:firstColumn="1" w:lastColumn="0" w:noHBand="0" w:noVBand="1"/>
      </w:tblPr>
      <w:tblGrid>
        <w:gridCol w:w="9209"/>
      </w:tblGrid>
      <w:tr w:rsidR="00320B29" w:rsidRPr="00C371C8" w14:paraId="478131A3" w14:textId="77777777" w:rsidTr="00E17BFB">
        <w:tc>
          <w:tcPr>
            <w:tcW w:w="9209" w:type="dxa"/>
          </w:tcPr>
          <w:p w14:paraId="5F09FBA7" w14:textId="77777777" w:rsidR="001B389A" w:rsidRPr="00C371C8" w:rsidRDefault="00E32517" w:rsidP="00A70D5F">
            <w:pPr>
              <w:rPr>
                <w:rFonts w:cstheme="minorHAnsi"/>
                <w:sz w:val="20"/>
                <w:szCs w:val="20"/>
                <w:lang w:val="fr-CH"/>
              </w:rPr>
            </w:pPr>
            <w:r w:rsidRPr="00C371C8">
              <w:rPr>
                <w:rFonts w:cstheme="minorHAnsi"/>
                <w:sz w:val="20"/>
                <w:szCs w:val="20"/>
                <w:lang w:val="fr-CH"/>
              </w:rPr>
              <w:t xml:space="preserve">1. </w:t>
            </w:r>
            <w:r w:rsidRPr="00C371C8">
              <w:rPr>
                <w:rFonts w:cstheme="minorHAnsi"/>
                <w:sz w:val="20"/>
                <w:szCs w:val="20"/>
                <w:lang w:val="fr-CH"/>
              </w:rPr>
              <w:fldChar w:fldCharType="begin">
                <w:ffData>
                  <w:name w:val="Text23"/>
                  <w:enabled/>
                  <w:calcOnExit w:val="0"/>
                  <w:textInput/>
                </w:ffData>
              </w:fldChar>
            </w:r>
            <w:bookmarkStart w:id="21" w:name="Text23"/>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1"/>
          </w:p>
          <w:p w14:paraId="1D0811E8" w14:textId="77777777" w:rsidR="001B389A" w:rsidRPr="00C371C8" w:rsidRDefault="00BC1713" w:rsidP="00A70D5F">
            <w:pPr>
              <w:rPr>
                <w:rFonts w:cstheme="minorHAnsi"/>
                <w:sz w:val="20"/>
                <w:szCs w:val="20"/>
                <w:lang w:val="fr-CH"/>
              </w:rPr>
            </w:pPr>
          </w:p>
          <w:p w14:paraId="59A3BBC2" w14:textId="77777777" w:rsidR="001B389A" w:rsidRPr="00C371C8" w:rsidRDefault="00BC1713" w:rsidP="00A70D5F">
            <w:pPr>
              <w:rPr>
                <w:rFonts w:cstheme="minorHAnsi"/>
                <w:sz w:val="20"/>
                <w:szCs w:val="20"/>
                <w:lang w:val="fr-CH"/>
              </w:rPr>
            </w:pPr>
          </w:p>
          <w:p w14:paraId="7966F071" w14:textId="77777777" w:rsidR="001B389A" w:rsidRPr="00C371C8" w:rsidRDefault="00BC1713" w:rsidP="00A70D5F">
            <w:pPr>
              <w:rPr>
                <w:rFonts w:cstheme="minorHAnsi"/>
                <w:sz w:val="20"/>
                <w:szCs w:val="20"/>
                <w:lang w:val="fr-CH"/>
              </w:rPr>
            </w:pPr>
          </w:p>
          <w:p w14:paraId="7D231FA0" w14:textId="77777777" w:rsidR="001B389A" w:rsidRPr="00C371C8" w:rsidRDefault="00BC1713" w:rsidP="00A70D5F">
            <w:pPr>
              <w:rPr>
                <w:rFonts w:cstheme="minorHAnsi"/>
                <w:sz w:val="20"/>
                <w:szCs w:val="20"/>
                <w:lang w:val="fr-CH"/>
              </w:rPr>
            </w:pPr>
          </w:p>
        </w:tc>
      </w:tr>
      <w:tr w:rsidR="00320B29" w:rsidRPr="00C371C8" w14:paraId="3DAB7043" w14:textId="77777777" w:rsidTr="00E17BFB">
        <w:tc>
          <w:tcPr>
            <w:tcW w:w="9209" w:type="dxa"/>
          </w:tcPr>
          <w:p w14:paraId="425A2570" w14:textId="77777777" w:rsidR="001B389A" w:rsidRPr="00C371C8" w:rsidRDefault="00E32517" w:rsidP="00A70D5F">
            <w:pPr>
              <w:rPr>
                <w:rFonts w:cstheme="minorHAnsi"/>
                <w:sz w:val="20"/>
                <w:szCs w:val="20"/>
                <w:lang w:val="fr-CH"/>
              </w:rPr>
            </w:pPr>
            <w:r w:rsidRPr="00C371C8">
              <w:rPr>
                <w:rFonts w:cstheme="minorHAnsi"/>
                <w:sz w:val="20"/>
                <w:szCs w:val="20"/>
                <w:lang w:val="fr-CH"/>
              </w:rPr>
              <w:t xml:space="preserve">2. </w:t>
            </w:r>
            <w:r w:rsidRPr="00C371C8">
              <w:rPr>
                <w:rFonts w:cstheme="minorHAnsi"/>
                <w:sz w:val="20"/>
                <w:szCs w:val="20"/>
                <w:lang w:val="fr-CH"/>
              </w:rPr>
              <w:fldChar w:fldCharType="begin">
                <w:ffData>
                  <w:name w:val="Text24"/>
                  <w:enabled/>
                  <w:calcOnExit w:val="0"/>
                  <w:textInput/>
                </w:ffData>
              </w:fldChar>
            </w:r>
            <w:bookmarkStart w:id="22" w:name="Text24"/>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2"/>
          </w:p>
          <w:p w14:paraId="175B10C2" w14:textId="77777777" w:rsidR="001B389A" w:rsidRPr="00C371C8" w:rsidRDefault="00BC1713" w:rsidP="00A70D5F">
            <w:pPr>
              <w:rPr>
                <w:rFonts w:cstheme="minorHAnsi"/>
                <w:sz w:val="20"/>
                <w:szCs w:val="20"/>
                <w:lang w:val="fr-CH"/>
              </w:rPr>
            </w:pPr>
          </w:p>
          <w:p w14:paraId="1B9E9881" w14:textId="77777777" w:rsidR="001B389A" w:rsidRPr="00C371C8" w:rsidRDefault="00BC1713" w:rsidP="00A70D5F">
            <w:pPr>
              <w:rPr>
                <w:rFonts w:cstheme="minorHAnsi"/>
                <w:sz w:val="20"/>
                <w:szCs w:val="20"/>
                <w:lang w:val="fr-CH"/>
              </w:rPr>
            </w:pPr>
          </w:p>
          <w:p w14:paraId="2E4D3EEB" w14:textId="77777777" w:rsidR="001B389A" w:rsidRPr="00C371C8" w:rsidRDefault="00BC1713" w:rsidP="00A70D5F">
            <w:pPr>
              <w:rPr>
                <w:rFonts w:cstheme="minorHAnsi"/>
                <w:sz w:val="20"/>
                <w:szCs w:val="20"/>
                <w:lang w:val="fr-CH"/>
              </w:rPr>
            </w:pPr>
          </w:p>
          <w:p w14:paraId="64737DBC" w14:textId="77777777" w:rsidR="001B389A" w:rsidRPr="00C371C8" w:rsidRDefault="00BC1713" w:rsidP="00A70D5F">
            <w:pPr>
              <w:ind w:left="360"/>
              <w:rPr>
                <w:rFonts w:cstheme="minorHAnsi"/>
                <w:sz w:val="20"/>
                <w:szCs w:val="20"/>
                <w:lang w:val="fr-CH"/>
              </w:rPr>
            </w:pPr>
          </w:p>
        </w:tc>
      </w:tr>
      <w:tr w:rsidR="00320B29" w:rsidRPr="00C371C8" w14:paraId="534394FB" w14:textId="77777777" w:rsidTr="00E17BFB">
        <w:tc>
          <w:tcPr>
            <w:tcW w:w="9209" w:type="dxa"/>
          </w:tcPr>
          <w:p w14:paraId="74FE8172" w14:textId="77777777" w:rsidR="001B389A" w:rsidRPr="00C371C8" w:rsidRDefault="00E32517" w:rsidP="00A70D5F">
            <w:pPr>
              <w:rPr>
                <w:rFonts w:cstheme="minorHAnsi"/>
                <w:sz w:val="20"/>
                <w:szCs w:val="20"/>
                <w:lang w:val="fr-CH"/>
              </w:rPr>
            </w:pPr>
            <w:r w:rsidRPr="00C371C8">
              <w:rPr>
                <w:rFonts w:cstheme="minorHAnsi"/>
                <w:sz w:val="20"/>
                <w:szCs w:val="20"/>
                <w:lang w:val="fr-CH"/>
              </w:rPr>
              <w:t xml:space="preserve">3. </w:t>
            </w:r>
            <w:r w:rsidRPr="00C371C8">
              <w:rPr>
                <w:rFonts w:cstheme="minorHAnsi"/>
                <w:sz w:val="20"/>
                <w:szCs w:val="20"/>
                <w:lang w:val="fr-CH"/>
              </w:rPr>
              <w:fldChar w:fldCharType="begin">
                <w:ffData>
                  <w:name w:val="Text25"/>
                  <w:enabled/>
                  <w:calcOnExit w:val="0"/>
                  <w:textInput/>
                </w:ffData>
              </w:fldChar>
            </w:r>
            <w:bookmarkStart w:id="23" w:name="Text25"/>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3"/>
          </w:p>
          <w:p w14:paraId="62B8DAB6" w14:textId="77777777" w:rsidR="001B389A" w:rsidRPr="00C371C8" w:rsidRDefault="00BC1713" w:rsidP="00A70D5F">
            <w:pPr>
              <w:rPr>
                <w:rFonts w:cstheme="minorHAnsi"/>
                <w:sz w:val="20"/>
                <w:szCs w:val="20"/>
                <w:lang w:val="fr-CH"/>
              </w:rPr>
            </w:pPr>
          </w:p>
          <w:p w14:paraId="68AB7253" w14:textId="77777777" w:rsidR="001B389A" w:rsidRPr="00C371C8" w:rsidRDefault="00BC1713" w:rsidP="00A70D5F">
            <w:pPr>
              <w:rPr>
                <w:rFonts w:cstheme="minorHAnsi"/>
                <w:sz w:val="20"/>
                <w:szCs w:val="20"/>
                <w:lang w:val="fr-CH"/>
              </w:rPr>
            </w:pPr>
          </w:p>
          <w:p w14:paraId="144DBDCF" w14:textId="77777777" w:rsidR="001B389A" w:rsidRPr="00C371C8" w:rsidRDefault="00BC1713" w:rsidP="00A70D5F">
            <w:pPr>
              <w:rPr>
                <w:rFonts w:cstheme="minorHAnsi"/>
                <w:sz w:val="20"/>
                <w:szCs w:val="20"/>
                <w:lang w:val="fr-CH"/>
              </w:rPr>
            </w:pPr>
          </w:p>
          <w:p w14:paraId="05777802" w14:textId="77777777" w:rsidR="001B389A" w:rsidRPr="00C371C8" w:rsidRDefault="00BC1713" w:rsidP="00A70D5F">
            <w:pPr>
              <w:ind w:left="360"/>
              <w:rPr>
                <w:rFonts w:cstheme="minorHAnsi"/>
                <w:sz w:val="20"/>
                <w:szCs w:val="20"/>
                <w:lang w:val="fr-CH"/>
              </w:rPr>
            </w:pPr>
          </w:p>
        </w:tc>
      </w:tr>
    </w:tbl>
    <w:p w14:paraId="62B73A1F" w14:textId="77777777" w:rsidR="001B389A" w:rsidRPr="00C371C8" w:rsidRDefault="00BC1713" w:rsidP="001B389A">
      <w:pPr>
        <w:rPr>
          <w:rFonts w:cstheme="minorHAnsi"/>
          <w:sz w:val="20"/>
          <w:szCs w:val="20"/>
          <w:lang w:val="fr-CH"/>
        </w:rPr>
      </w:pPr>
    </w:p>
    <w:p w14:paraId="2A3DA868" w14:textId="77777777" w:rsidR="001B389A" w:rsidRPr="00C371C8" w:rsidRDefault="00BC1713" w:rsidP="001B389A">
      <w:pPr>
        <w:rPr>
          <w:rFonts w:cstheme="minorHAnsi"/>
          <w:sz w:val="20"/>
          <w:szCs w:val="20"/>
          <w:lang w:val="fr-CH"/>
        </w:rPr>
      </w:pPr>
    </w:p>
    <w:p w14:paraId="1A725BE6" w14:textId="77777777" w:rsidR="001B389A" w:rsidRPr="00C371C8" w:rsidRDefault="0043613A" w:rsidP="001B389A">
      <w:pPr>
        <w:rPr>
          <w:rFonts w:cstheme="minorHAnsi"/>
          <w:b/>
          <w:sz w:val="20"/>
          <w:szCs w:val="20"/>
          <w:lang w:val="fr-CH"/>
        </w:rPr>
      </w:pPr>
      <w:r w:rsidRPr="00C371C8">
        <w:rPr>
          <w:rFonts w:cstheme="minorHAnsi"/>
          <w:b/>
          <w:sz w:val="20"/>
          <w:szCs w:val="20"/>
          <w:lang w:val="fr-CH"/>
        </w:rPr>
        <w:t>Points faibles</w:t>
      </w:r>
    </w:p>
    <w:p w14:paraId="303C5049" w14:textId="4314DA83" w:rsidR="001B389A" w:rsidRPr="00C371C8" w:rsidRDefault="0043613A" w:rsidP="001B389A">
      <w:pPr>
        <w:spacing w:after="60"/>
        <w:rPr>
          <w:rFonts w:cstheme="minorHAnsi"/>
          <w:sz w:val="20"/>
          <w:szCs w:val="20"/>
          <w:lang w:val="fr-CH"/>
        </w:rPr>
      </w:pPr>
      <w:r w:rsidRPr="00C371C8">
        <w:rPr>
          <w:rFonts w:cstheme="minorHAnsi"/>
          <w:sz w:val="20"/>
          <w:szCs w:val="20"/>
          <w:lang w:val="fr-CH"/>
        </w:rPr>
        <w:t xml:space="preserve">Les trois points les plus importants méritant d’être </w:t>
      </w:r>
      <w:r w:rsidR="00C371C8" w:rsidRPr="00C371C8">
        <w:rPr>
          <w:rFonts w:cstheme="minorHAnsi"/>
          <w:sz w:val="20"/>
          <w:szCs w:val="20"/>
          <w:lang w:val="fr-CH"/>
        </w:rPr>
        <w:t>remaniés</w:t>
      </w:r>
      <w:r w:rsidRPr="00C371C8">
        <w:rPr>
          <w:rFonts w:cstheme="minorHAnsi"/>
          <w:sz w:val="20"/>
          <w:szCs w:val="20"/>
          <w:lang w:val="fr-CH"/>
        </w:rPr>
        <w:t> :</w:t>
      </w:r>
    </w:p>
    <w:tbl>
      <w:tblPr>
        <w:tblStyle w:val="Tabellenraster"/>
        <w:tblW w:w="9209" w:type="dxa"/>
        <w:tblLook w:val="04A0" w:firstRow="1" w:lastRow="0" w:firstColumn="1" w:lastColumn="0" w:noHBand="0" w:noVBand="1"/>
      </w:tblPr>
      <w:tblGrid>
        <w:gridCol w:w="9209"/>
      </w:tblGrid>
      <w:tr w:rsidR="00320B29" w:rsidRPr="00C371C8" w14:paraId="37CF2DA0" w14:textId="77777777" w:rsidTr="00E17BFB">
        <w:tc>
          <w:tcPr>
            <w:tcW w:w="9209" w:type="dxa"/>
          </w:tcPr>
          <w:p w14:paraId="14E0D02C" w14:textId="77777777" w:rsidR="001B389A" w:rsidRPr="00C371C8" w:rsidRDefault="00E32517" w:rsidP="00A70D5F">
            <w:pPr>
              <w:rPr>
                <w:rFonts w:cstheme="minorHAnsi"/>
                <w:sz w:val="20"/>
                <w:szCs w:val="20"/>
                <w:lang w:val="fr-CH"/>
              </w:rPr>
            </w:pPr>
            <w:r w:rsidRPr="00C371C8">
              <w:rPr>
                <w:rFonts w:cstheme="minorHAnsi"/>
                <w:sz w:val="20"/>
                <w:szCs w:val="20"/>
                <w:lang w:val="fr-CH"/>
              </w:rPr>
              <w:t xml:space="preserve">1. </w:t>
            </w:r>
            <w:r w:rsidRPr="00C371C8">
              <w:rPr>
                <w:rFonts w:cstheme="minorHAnsi"/>
                <w:sz w:val="20"/>
                <w:szCs w:val="20"/>
                <w:lang w:val="fr-CH"/>
              </w:rPr>
              <w:fldChar w:fldCharType="begin">
                <w:ffData>
                  <w:name w:val="Text26"/>
                  <w:enabled/>
                  <w:calcOnExit w:val="0"/>
                  <w:textInput/>
                </w:ffData>
              </w:fldChar>
            </w:r>
            <w:bookmarkStart w:id="24" w:name="Text26"/>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4"/>
          </w:p>
          <w:p w14:paraId="0F9EDEAF" w14:textId="77777777" w:rsidR="001B389A" w:rsidRPr="00C371C8" w:rsidRDefault="00BC1713" w:rsidP="00A70D5F">
            <w:pPr>
              <w:rPr>
                <w:rFonts w:cstheme="minorHAnsi"/>
                <w:sz w:val="20"/>
                <w:szCs w:val="20"/>
                <w:lang w:val="fr-CH"/>
              </w:rPr>
            </w:pPr>
          </w:p>
          <w:p w14:paraId="5CD1A9FA" w14:textId="77777777" w:rsidR="001B389A" w:rsidRPr="00C371C8" w:rsidRDefault="00BC1713" w:rsidP="00A70D5F">
            <w:pPr>
              <w:rPr>
                <w:rFonts w:cstheme="minorHAnsi"/>
                <w:sz w:val="20"/>
                <w:szCs w:val="20"/>
                <w:lang w:val="fr-CH"/>
              </w:rPr>
            </w:pPr>
          </w:p>
          <w:p w14:paraId="7272C3D1" w14:textId="77777777" w:rsidR="001B389A" w:rsidRPr="00C371C8" w:rsidRDefault="00BC1713" w:rsidP="00A70D5F">
            <w:pPr>
              <w:rPr>
                <w:rFonts w:cstheme="minorHAnsi"/>
                <w:sz w:val="20"/>
                <w:szCs w:val="20"/>
                <w:lang w:val="fr-CH"/>
              </w:rPr>
            </w:pPr>
          </w:p>
        </w:tc>
      </w:tr>
      <w:tr w:rsidR="00320B29" w:rsidRPr="00C371C8" w14:paraId="7E5FCA4F" w14:textId="77777777" w:rsidTr="00E17BFB">
        <w:tc>
          <w:tcPr>
            <w:tcW w:w="9209" w:type="dxa"/>
          </w:tcPr>
          <w:p w14:paraId="221620FA" w14:textId="77777777" w:rsidR="001B389A" w:rsidRPr="00C371C8" w:rsidRDefault="00E32517" w:rsidP="00A70D5F">
            <w:pPr>
              <w:rPr>
                <w:rFonts w:cstheme="minorHAnsi"/>
                <w:sz w:val="20"/>
                <w:szCs w:val="20"/>
                <w:lang w:val="fr-CH"/>
              </w:rPr>
            </w:pPr>
            <w:r w:rsidRPr="00C371C8">
              <w:rPr>
                <w:rFonts w:cstheme="minorHAnsi"/>
                <w:sz w:val="20"/>
                <w:szCs w:val="20"/>
                <w:lang w:val="fr-CH"/>
              </w:rPr>
              <w:t xml:space="preserve">2. </w:t>
            </w:r>
            <w:r w:rsidRPr="00C371C8">
              <w:rPr>
                <w:rFonts w:cstheme="minorHAnsi"/>
                <w:sz w:val="20"/>
                <w:szCs w:val="20"/>
                <w:lang w:val="fr-CH"/>
              </w:rPr>
              <w:fldChar w:fldCharType="begin">
                <w:ffData>
                  <w:name w:val="Text27"/>
                  <w:enabled/>
                  <w:calcOnExit w:val="0"/>
                  <w:textInput/>
                </w:ffData>
              </w:fldChar>
            </w:r>
            <w:bookmarkStart w:id="25" w:name="Text27"/>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5"/>
          </w:p>
          <w:p w14:paraId="45FBE618" w14:textId="77777777" w:rsidR="001B389A" w:rsidRPr="00C371C8" w:rsidRDefault="00BC1713" w:rsidP="00A70D5F">
            <w:pPr>
              <w:rPr>
                <w:rFonts w:cstheme="minorHAnsi"/>
                <w:sz w:val="20"/>
                <w:szCs w:val="20"/>
                <w:lang w:val="fr-CH"/>
              </w:rPr>
            </w:pPr>
          </w:p>
          <w:p w14:paraId="6BB7074D" w14:textId="77777777" w:rsidR="001B389A" w:rsidRPr="00C371C8" w:rsidRDefault="00BC1713" w:rsidP="00A70D5F">
            <w:pPr>
              <w:rPr>
                <w:rFonts w:cstheme="minorHAnsi"/>
                <w:sz w:val="20"/>
                <w:szCs w:val="20"/>
                <w:lang w:val="fr-CH"/>
              </w:rPr>
            </w:pPr>
          </w:p>
          <w:p w14:paraId="679FF3FB" w14:textId="77777777" w:rsidR="001B389A" w:rsidRPr="00C371C8" w:rsidRDefault="00BC1713" w:rsidP="00A70D5F">
            <w:pPr>
              <w:rPr>
                <w:rFonts w:cstheme="minorHAnsi"/>
                <w:sz w:val="20"/>
                <w:szCs w:val="20"/>
                <w:lang w:val="fr-CH"/>
              </w:rPr>
            </w:pPr>
          </w:p>
        </w:tc>
      </w:tr>
      <w:tr w:rsidR="00320B29" w:rsidRPr="00C371C8" w14:paraId="41BAC59F" w14:textId="77777777" w:rsidTr="00E17BFB">
        <w:tc>
          <w:tcPr>
            <w:tcW w:w="9209" w:type="dxa"/>
          </w:tcPr>
          <w:p w14:paraId="3BE128A5" w14:textId="77777777" w:rsidR="001B389A" w:rsidRPr="00C371C8" w:rsidRDefault="00E32517" w:rsidP="00A70D5F">
            <w:pPr>
              <w:rPr>
                <w:rFonts w:cstheme="minorHAnsi"/>
                <w:sz w:val="20"/>
                <w:szCs w:val="20"/>
                <w:lang w:val="fr-CH"/>
              </w:rPr>
            </w:pPr>
            <w:r w:rsidRPr="00C371C8">
              <w:rPr>
                <w:rFonts w:cstheme="minorHAnsi"/>
                <w:sz w:val="20"/>
                <w:szCs w:val="20"/>
                <w:lang w:val="fr-CH"/>
              </w:rPr>
              <w:t xml:space="preserve">3. </w:t>
            </w:r>
            <w:r w:rsidRPr="00C371C8">
              <w:rPr>
                <w:rFonts w:cstheme="minorHAnsi"/>
                <w:sz w:val="20"/>
                <w:szCs w:val="20"/>
                <w:lang w:val="fr-CH"/>
              </w:rPr>
              <w:fldChar w:fldCharType="begin">
                <w:ffData>
                  <w:name w:val="Text28"/>
                  <w:enabled/>
                  <w:calcOnExit w:val="0"/>
                  <w:textInput/>
                </w:ffData>
              </w:fldChar>
            </w:r>
            <w:bookmarkStart w:id="26" w:name="Text28"/>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6"/>
          </w:p>
          <w:p w14:paraId="47E103CE" w14:textId="77777777" w:rsidR="001B389A" w:rsidRPr="00C371C8" w:rsidRDefault="00BC1713" w:rsidP="00A70D5F">
            <w:pPr>
              <w:rPr>
                <w:rFonts w:cstheme="minorHAnsi"/>
                <w:sz w:val="20"/>
                <w:szCs w:val="20"/>
                <w:lang w:val="fr-CH"/>
              </w:rPr>
            </w:pPr>
          </w:p>
          <w:p w14:paraId="1E5BC2B7" w14:textId="77777777" w:rsidR="001B389A" w:rsidRPr="00C371C8" w:rsidRDefault="00BC1713" w:rsidP="00A70D5F">
            <w:pPr>
              <w:rPr>
                <w:rFonts w:cstheme="minorHAnsi"/>
                <w:sz w:val="20"/>
                <w:szCs w:val="20"/>
                <w:lang w:val="fr-CH"/>
              </w:rPr>
            </w:pPr>
          </w:p>
          <w:p w14:paraId="4149A7E5" w14:textId="77777777" w:rsidR="001B389A" w:rsidRPr="00C371C8" w:rsidRDefault="00BC1713" w:rsidP="00A70D5F">
            <w:pPr>
              <w:rPr>
                <w:rFonts w:cstheme="minorHAnsi"/>
                <w:sz w:val="20"/>
                <w:szCs w:val="20"/>
                <w:lang w:val="fr-CH"/>
              </w:rPr>
            </w:pPr>
          </w:p>
        </w:tc>
      </w:tr>
    </w:tbl>
    <w:p w14:paraId="353C3EE7" w14:textId="77777777" w:rsidR="001B389A" w:rsidRPr="00C371C8" w:rsidRDefault="00BC1713" w:rsidP="001B389A">
      <w:pPr>
        <w:rPr>
          <w:rFonts w:cstheme="minorHAnsi"/>
          <w:sz w:val="20"/>
          <w:szCs w:val="20"/>
          <w:lang w:val="fr-CH"/>
        </w:rPr>
      </w:pPr>
    </w:p>
    <w:p w14:paraId="6345EB19" w14:textId="77777777" w:rsidR="001B389A" w:rsidRPr="00C371C8" w:rsidRDefault="00BC1713" w:rsidP="001B389A">
      <w:pPr>
        <w:spacing w:line="240" w:lineRule="auto"/>
        <w:ind w:right="111"/>
        <w:rPr>
          <w:rFonts w:cstheme="minorHAnsi"/>
          <w:sz w:val="20"/>
          <w:szCs w:val="20"/>
          <w:lang w:val="fr-CH"/>
        </w:rPr>
      </w:pPr>
    </w:p>
    <w:p w14:paraId="0C590D5B" w14:textId="77777777" w:rsidR="001B389A" w:rsidRPr="00C371C8" w:rsidRDefault="00BC1713" w:rsidP="001B389A">
      <w:pPr>
        <w:spacing w:line="240" w:lineRule="auto"/>
        <w:ind w:right="111"/>
        <w:rPr>
          <w:rFonts w:cstheme="minorHAnsi"/>
          <w:sz w:val="20"/>
          <w:szCs w:val="20"/>
          <w:lang w:val="fr-CH"/>
        </w:rPr>
      </w:pPr>
    </w:p>
    <w:p w14:paraId="4F62056B" w14:textId="77777777" w:rsidR="001B389A" w:rsidRPr="00C371C8" w:rsidRDefault="00E32517" w:rsidP="001B389A">
      <w:pPr>
        <w:spacing w:line="240" w:lineRule="auto"/>
        <w:rPr>
          <w:rFonts w:cstheme="minorHAnsi"/>
          <w:sz w:val="20"/>
          <w:szCs w:val="20"/>
          <w:lang w:val="fr-CH"/>
        </w:rPr>
      </w:pPr>
      <w:r w:rsidRPr="00C371C8">
        <w:rPr>
          <w:rFonts w:cstheme="minorHAnsi"/>
          <w:sz w:val="20"/>
          <w:szCs w:val="20"/>
          <w:lang w:val="fr-CH"/>
        </w:rPr>
        <w:br w:type="page"/>
      </w:r>
    </w:p>
    <w:p w14:paraId="7E76BDE6" w14:textId="77777777" w:rsidR="001B389A" w:rsidRPr="00C371C8" w:rsidRDefault="00E32517" w:rsidP="001B389A">
      <w:pPr>
        <w:spacing w:after="120" w:line="240" w:lineRule="auto"/>
        <w:ind w:right="113"/>
        <w:rPr>
          <w:rFonts w:cstheme="minorHAnsi"/>
          <w:b/>
          <w:sz w:val="24"/>
          <w:szCs w:val="24"/>
          <w:lang w:val="fr-CH"/>
        </w:rPr>
      </w:pPr>
      <w:r w:rsidRPr="00C371C8">
        <w:rPr>
          <w:rFonts w:cstheme="minorHAnsi"/>
          <w:b/>
          <w:sz w:val="24"/>
          <w:szCs w:val="24"/>
          <w:lang w:val="fr-CH"/>
        </w:rPr>
        <w:lastRenderedPageBreak/>
        <w:t xml:space="preserve">4. </w:t>
      </w:r>
      <w:r w:rsidR="00AE4AB3" w:rsidRPr="00C371C8">
        <w:rPr>
          <w:rFonts w:cstheme="minorHAnsi"/>
          <w:b/>
          <w:sz w:val="24"/>
          <w:szCs w:val="24"/>
          <w:lang w:val="fr-CH"/>
        </w:rPr>
        <w:t>Rapport final</w:t>
      </w:r>
    </w:p>
    <w:p w14:paraId="2C600D34" w14:textId="77777777" w:rsidR="001B389A" w:rsidRPr="00C371C8" w:rsidRDefault="0043613A" w:rsidP="001B389A">
      <w:pPr>
        <w:spacing w:line="240" w:lineRule="auto"/>
        <w:rPr>
          <w:rFonts w:cstheme="minorHAnsi"/>
          <w:sz w:val="20"/>
          <w:szCs w:val="20"/>
          <w:lang w:val="fr-CH"/>
        </w:rPr>
      </w:pPr>
      <w:r w:rsidRPr="00C371C8">
        <w:rPr>
          <w:rFonts w:cstheme="minorHAnsi"/>
          <w:sz w:val="20"/>
          <w:szCs w:val="20"/>
          <w:lang w:val="fr-CH"/>
        </w:rPr>
        <w:t>Afin que nous puissions tirer profit de vos précieuses expériences pour la réalisation de projets culturels dans les écoles, nous vous prions de rédiger un rapport final</w:t>
      </w:r>
      <w:r w:rsidR="00E32517" w:rsidRPr="00C371C8">
        <w:rPr>
          <w:rFonts w:cstheme="minorHAnsi"/>
          <w:sz w:val="20"/>
          <w:szCs w:val="20"/>
          <w:lang w:val="fr-CH"/>
        </w:rPr>
        <w:t xml:space="preserve"> (</w:t>
      </w:r>
      <w:r w:rsidRPr="00C371C8">
        <w:rPr>
          <w:rFonts w:cstheme="minorHAnsi"/>
          <w:sz w:val="20"/>
          <w:szCs w:val="20"/>
          <w:lang w:val="fr-CH"/>
        </w:rPr>
        <w:t>env. 1 page</w:t>
      </w:r>
      <w:r w:rsidR="00E32517" w:rsidRPr="00C371C8">
        <w:rPr>
          <w:rFonts w:cstheme="minorHAnsi"/>
          <w:sz w:val="20"/>
          <w:szCs w:val="20"/>
          <w:lang w:val="fr-CH"/>
        </w:rPr>
        <w:t xml:space="preserve"> </w:t>
      </w:r>
      <w:r w:rsidRPr="00C371C8">
        <w:rPr>
          <w:rFonts w:cstheme="minorHAnsi"/>
          <w:sz w:val="20"/>
          <w:szCs w:val="20"/>
          <w:lang w:val="fr-CH"/>
        </w:rPr>
        <w:t>A4</w:t>
      </w:r>
      <w:r w:rsidR="00E32517" w:rsidRPr="00C371C8">
        <w:rPr>
          <w:rFonts w:cstheme="minorHAnsi"/>
          <w:sz w:val="20"/>
          <w:szCs w:val="20"/>
          <w:lang w:val="fr-CH"/>
        </w:rPr>
        <w:t xml:space="preserve">, </w:t>
      </w:r>
      <w:r w:rsidRPr="00C371C8">
        <w:rPr>
          <w:rFonts w:cstheme="minorHAnsi"/>
          <w:sz w:val="20"/>
          <w:szCs w:val="20"/>
          <w:lang w:val="fr-CH"/>
        </w:rPr>
        <w:t>à remplir par l’enseignant-e responsable</w:t>
      </w:r>
      <w:r w:rsidR="00E32517" w:rsidRPr="00C371C8">
        <w:rPr>
          <w:rFonts w:cstheme="minorHAnsi"/>
          <w:sz w:val="20"/>
          <w:szCs w:val="20"/>
          <w:lang w:val="fr-CH"/>
        </w:rPr>
        <w:t xml:space="preserve">). </w:t>
      </w:r>
    </w:p>
    <w:p w14:paraId="7BE7460D" w14:textId="77777777" w:rsidR="001B389A" w:rsidRPr="00C371C8" w:rsidRDefault="00BC1713" w:rsidP="001B389A">
      <w:pPr>
        <w:spacing w:line="240" w:lineRule="auto"/>
        <w:rPr>
          <w:rFonts w:cstheme="minorHAnsi"/>
          <w:sz w:val="20"/>
          <w:szCs w:val="20"/>
          <w:lang w:val="fr-CH"/>
        </w:rPr>
      </w:pPr>
    </w:p>
    <w:tbl>
      <w:tblPr>
        <w:tblStyle w:val="Tabellenraster"/>
        <w:tblW w:w="9209" w:type="dxa"/>
        <w:tblLook w:val="04A0" w:firstRow="1" w:lastRow="0" w:firstColumn="1" w:lastColumn="0" w:noHBand="0" w:noVBand="1"/>
      </w:tblPr>
      <w:tblGrid>
        <w:gridCol w:w="9209"/>
      </w:tblGrid>
      <w:tr w:rsidR="00320B29" w:rsidRPr="00C371C8" w14:paraId="463390FC" w14:textId="77777777" w:rsidTr="00E17BFB">
        <w:tc>
          <w:tcPr>
            <w:tcW w:w="9209" w:type="dxa"/>
          </w:tcPr>
          <w:p w14:paraId="72774978" w14:textId="77777777" w:rsidR="001B389A" w:rsidRPr="00C371C8" w:rsidRDefault="00E32517" w:rsidP="00A70D5F">
            <w:pPr>
              <w:spacing w:line="240" w:lineRule="auto"/>
              <w:rPr>
                <w:rFonts w:cstheme="minorHAnsi"/>
                <w:sz w:val="20"/>
                <w:szCs w:val="20"/>
                <w:lang w:val="fr-CH"/>
              </w:rPr>
            </w:pPr>
            <w:r w:rsidRPr="00C371C8">
              <w:rPr>
                <w:rFonts w:cstheme="minorHAnsi"/>
                <w:sz w:val="20"/>
                <w:szCs w:val="20"/>
                <w:lang w:val="fr-CH"/>
              </w:rPr>
              <w:fldChar w:fldCharType="begin">
                <w:ffData>
                  <w:name w:val="Text10"/>
                  <w:enabled/>
                  <w:calcOnExit w:val="0"/>
                  <w:textInput/>
                </w:ffData>
              </w:fldChar>
            </w:r>
            <w:bookmarkStart w:id="27" w:name="Text10"/>
            <w:r w:rsidRPr="00C371C8">
              <w:rPr>
                <w:rFonts w:cstheme="minorHAnsi"/>
                <w:sz w:val="20"/>
                <w:szCs w:val="20"/>
                <w:lang w:val="fr-CH"/>
              </w:rPr>
              <w:instrText xml:space="preserve"> FORMTEXT </w:instrText>
            </w:r>
            <w:r w:rsidRPr="00C371C8">
              <w:rPr>
                <w:rFonts w:cstheme="minorHAnsi"/>
                <w:sz w:val="20"/>
                <w:szCs w:val="20"/>
                <w:lang w:val="fr-CH"/>
              </w:rPr>
            </w:r>
            <w:r w:rsidRPr="00C371C8">
              <w:rPr>
                <w:rFonts w:cstheme="minorHAnsi"/>
                <w:sz w:val="20"/>
                <w:szCs w:val="20"/>
                <w:lang w:val="fr-CH"/>
              </w:rPr>
              <w:fldChar w:fldCharType="separate"/>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t> </w:t>
            </w:r>
            <w:r w:rsidRPr="00C371C8">
              <w:rPr>
                <w:rFonts w:cstheme="minorHAnsi"/>
                <w:sz w:val="20"/>
                <w:szCs w:val="20"/>
                <w:lang w:val="fr-CH"/>
              </w:rPr>
              <w:fldChar w:fldCharType="end"/>
            </w:r>
            <w:bookmarkEnd w:id="27"/>
          </w:p>
          <w:p w14:paraId="654A7E65" w14:textId="77777777" w:rsidR="001B389A" w:rsidRPr="00C371C8" w:rsidRDefault="00BC1713" w:rsidP="00A70D5F">
            <w:pPr>
              <w:spacing w:line="240" w:lineRule="auto"/>
              <w:rPr>
                <w:rFonts w:cstheme="minorHAnsi"/>
                <w:sz w:val="20"/>
                <w:szCs w:val="20"/>
                <w:lang w:val="fr-CH"/>
              </w:rPr>
            </w:pPr>
          </w:p>
          <w:p w14:paraId="75DFE7FE" w14:textId="77777777" w:rsidR="001B389A" w:rsidRPr="00C371C8" w:rsidRDefault="00BC1713" w:rsidP="00A70D5F">
            <w:pPr>
              <w:spacing w:line="240" w:lineRule="auto"/>
              <w:rPr>
                <w:rFonts w:cstheme="minorHAnsi"/>
                <w:sz w:val="20"/>
                <w:szCs w:val="20"/>
                <w:lang w:val="fr-CH"/>
              </w:rPr>
            </w:pPr>
          </w:p>
          <w:p w14:paraId="29D3EC6B" w14:textId="77777777" w:rsidR="001B389A" w:rsidRPr="00C371C8" w:rsidRDefault="00BC1713" w:rsidP="00A70D5F">
            <w:pPr>
              <w:spacing w:line="240" w:lineRule="auto"/>
              <w:rPr>
                <w:rFonts w:cstheme="minorHAnsi"/>
                <w:sz w:val="20"/>
                <w:szCs w:val="20"/>
                <w:lang w:val="fr-CH"/>
              </w:rPr>
            </w:pPr>
          </w:p>
          <w:p w14:paraId="42218323" w14:textId="77777777" w:rsidR="001B389A" w:rsidRPr="00C371C8" w:rsidRDefault="00BC1713" w:rsidP="00A70D5F">
            <w:pPr>
              <w:spacing w:line="240" w:lineRule="auto"/>
              <w:rPr>
                <w:rFonts w:cstheme="minorHAnsi"/>
                <w:sz w:val="20"/>
                <w:szCs w:val="20"/>
                <w:lang w:val="fr-CH"/>
              </w:rPr>
            </w:pPr>
          </w:p>
          <w:p w14:paraId="1AB0AD62" w14:textId="77777777" w:rsidR="001B389A" w:rsidRPr="00C371C8" w:rsidRDefault="00BC1713" w:rsidP="00A70D5F">
            <w:pPr>
              <w:spacing w:line="240" w:lineRule="auto"/>
              <w:rPr>
                <w:rFonts w:cstheme="minorHAnsi"/>
                <w:sz w:val="20"/>
                <w:szCs w:val="20"/>
                <w:lang w:val="fr-CH"/>
              </w:rPr>
            </w:pPr>
          </w:p>
          <w:p w14:paraId="06F85003" w14:textId="77777777" w:rsidR="001B389A" w:rsidRPr="00C371C8" w:rsidRDefault="00BC1713" w:rsidP="00A70D5F">
            <w:pPr>
              <w:spacing w:line="240" w:lineRule="auto"/>
              <w:rPr>
                <w:rFonts w:cstheme="minorHAnsi"/>
                <w:sz w:val="20"/>
                <w:szCs w:val="20"/>
                <w:lang w:val="fr-CH"/>
              </w:rPr>
            </w:pPr>
          </w:p>
          <w:p w14:paraId="7F223A89" w14:textId="77777777" w:rsidR="001B389A" w:rsidRPr="00C371C8" w:rsidRDefault="00BC1713" w:rsidP="00A70D5F">
            <w:pPr>
              <w:spacing w:line="240" w:lineRule="auto"/>
              <w:rPr>
                <w:rFonts w:cstheme="minorHAnsi"/>
                <w:sz w:val="20"/>
                <w:szCs w:val="20"/>
                <w:lang w:val="fr-CH"/>
              </w:rPr>
            </w:pPr>
          </w:p>
          <w:p w14:paraId="5F2C837E" w14:textId="77777777" w:rsidR="001B389A" w:rsidRPr="00C371C8" w:rsidRDefault="00BC1713" w:rsidP="00A70D5F">
            <w:pPr>
              <w:spacing w:line="240" w:lineRule="auto"/>
              <w:rPr>
                <w:rFonts w:cstheme="minorHAnsi"/>
                <w:sz w:val="20"/>
                <w:szCs w:val="20"/>
                <w:lang w:val="fr-CH"/>
              </w:rPr>
            </w:pPr>
          </w:p>
          <w:p w14:paraId="49BD5E00" w14:textId="77777777" w:rsidR="001B389A" w:rsidRPr="00C371C8" w:rsidRDefault="00BC1713" w:rsidP="00A70D5F">
            <w:pPr>
              <w:spacing w:line="240" w:lineRule="auto"/>
              <w:rPr>
                <w:rFonts w:cstheme="minorHAnsi"/>
                <w:sz w:val="20"/>
                <w:szCs w:val="20"/>
                <w:lang w:val="fr-CH"/>
              </w:rPr>
            </w:pPr>
          </w:p>
          <w:p w14:paraId="00CC0F0E" w14:textId="77777777" w:rsidR="001B389A" w:rsidRPr="00C371C8" w:rsidRDefault="00BC1713" w:rsidP="00A70D5F">
            <w:pPr>
              <w:spacing w:line="240" w:lineRule="auto"/>
              <w:rPr>
                <w:rFonts w:cstheme="minorHAnsi"/>
                <w:sz w:val="20"/>
                <w:szCs w:val="20"/>
                <w:lang w:val="fr-CH"/>
              </w:rPr>
            </w:pPr>
          </w:p>
          <w:p w14:paraId="2F6A3287" w14:textId="77777777" w:rsidR="001B389A" w:rsidRPr="00C371C8" w:rsidRDefault="00BC1713" w:rsidP="00A70D5F">
            <w:pPr>
              <w:spacing w:line="240" w:lineRule="auto"/>
              <w:rPr>
                <w:rFonts w:cstheme="minorHAnsi"/>
                <w:sz w:val="20"/>
                <w:szCs w:val="20"/>
                <w:lang w:val="fr-CH"/>
              </w:rPr>
            </w:pPr>
          </w:p>
          <w:p w14:paraId="18211F7E" w14:textId="77777777" w:rsidR="001B389A" w:rsidRPr="00C371C8" w:rsidRDefault="00BC1713" w:rsidP="00A70D5F">
            <w:pPr>
              <w:spacing w:line="240" w:lineRule="auto"/>
              <w:rPr>
                <w:rFonts w:cstheme="minorHAnsi"/>
                <w:sz w:val="20"/>
                <w:szCs w:val="20"/>
                <w:lang w:val="fr-CH"/>
              </w:rPr>
            </w:pPr>
          </w:p>
          <w:p w14:paraId="49C1D776" w14:textId="77777777" w:rsidR="001B389A" w:rsidRPr="00C371C8" w:rsidRDefault="00BC1713" w:rsidP="00A70D5F">
            <w:pPr>
              <w:spacing w:line="240" w:lineRule="auto"/>
              <w:rPr>
                <w:rFonts w:cstheme="minorHAnsi"/>
                <w:sz w:val="20"/>
                <w:szCs w:val="20"/>
                <w:lang w:val="fr-CH"/>
              </w:rPr>
            </w:pPr>
          </w:p>
          <w:p w14:paraId="2C73B248" w14:textId="77777777" w:rsidR="001B389A" w:rsidRPr="00C371C8" w:rsidRDefault="00BC1713" w:rsidP="00A70D5F">
            <w:pPr>
              <w:spacing w:line="240" w:lineRule="auto"/>
              <w:rPr>
                <w:rFonts w:cstheme="minorHAnsi"/>
                <w:sz w:val="20"/>
                <w:szCs w:val="20"/>
                <w:lang w:val="fr-CH"/>
              </w:rPr>
            </w:pPr>
          </w:p>
          <w:p w14:paraId="6D8B3F3B" w14:textId="77777777" w:rsidR="001B389A" w:rsidRPr="00C371C8" w:rsidRDefault="00BC1713" w:rsidP="00A70D5F">
            <w:pPr>
              <w:spacing w:line="240" w:lineRule="auto"/>
              <w:rPr>
                <w:rFonts w:cstheme="minorHAnsi"/>
                <w:sz w:val="20"/>
                <w:szCs w:val="20"/>
                <w:lang w:val="fr-CH"/>
              </w:rPr>
            </w:pPr>
          </w:p>
          <w:p w14:paraId="1205BACA" w14:textId="77777777" w:rsidR="001B389A" w:rsidRPr="00C371C8" w:rsidRDefault="00BC1713" w:rsidP="00A70D5F">
            <w:pPr>
              <w:spacing w:line="240" w:lineRule="auto"/>
              <w:rPr>
                <w:rFonts w:cstheme="minorHAnsi"/>
                <w:sz w:val="20"/>
                <w:szCs w:val="20"/>
                <w:lang w:val="fr-CH"/>
              </w:rPr>
            </w:pPr>
          </w:p>
          <w:p w14:paraId="00DB90B5" w14:textId="77777777" w:rsidR="001B389A" w:rsidRPr="00C371C8" w:rsidRDefault="00BC1713" w:rsidP="00A70D5F">
            <w:pPr>
              <w:spacing w:line="240" w:lineRule="auto"/>
              <w:rPr>
                <w:rFonts w:cstheme="minorHAnsi"/>
                <w:sz w:val="20"/>
                <w:szCs w:val="20"/>
                <w:lang w:val="fr-CH"/>
              </w:rPr>
            </w:pPr>
          </w:p>
          <w:p w14:paraId="024B2183" w14:textId="77777777" w:rsidR="001B389A" w:rsidRPr="00C371C8" w:rsidRDefault="00BC1713" w:rsidP="00A70D5F">
            <w:pPr>
              <w:spacing w:line="240" w:lineRule="auto"/>
              <w:rPr>
                <w:rFonts w:cstheme="minorHAnsi"/>
                <w:sz w:val="20"/>
                <w:szCs w:val="20"/>
                <w:lang w:val="fr-CH"/>
              </w:rPr>
            </w:pPr>
          </w:p>
          <w:p w14:paraId="17514315" w14:textId="77777777" w:rsidR="001B389A" w:rsidRPr="00C371C8" w:rsidRDefault="00BC1713" w:rsidP="00A70D5F">
            <w:pPr>
              <w:spacing w:line="240" w:lineRule="auto"/>
              <w:rPr>
                <w:rFonts w:cstheme="minorHAnsi"/>
                <w:sz w:val="20"/>
                <w:szCs w:val="20"/>
                <w:lang w:val="fr-CH"/>
              </w:rPr>
            </w:pPr>
          </w:p>
          <w:p w14:paraId="23874D37" w14:textId="77777777" w:rsidR="001B389A" w:rsidRPr="00C371C8" w:rsidRDefault="00BC1713" w:rsidP="00A70D5F">
            <w:pPr>
              <w:spacing w:line="240" w:lineRule="auto"/>
              <w:rPr>
                <w:rFonts w:cstheme="minorHAnsi"/>
                <w:sz w:val="20"/>
                <w:szCs w:val="20"/>
                <w:lang w:val="fr-CH"/>
              </w:rPr>
            </w:pPr>
          </w:p>
          <w:p w14:paraId="18A9F43D" w14:textId="77777777" w:rsidR="001B389A" w:rsidRPr="00C371C8" w:rsidRDefault="00BC1713" w:rsidP="00A70D5F">
            <w:pPr>
              <w:spacing w:line="240" w:lineRule="auto"/>
              <w:rPr>
                <w:rFonts w:cstheme="minorHAnsi"/>
                <w:sz w:val="20"/>
                <w:szCs w:val="20"/>
                <w:lang w:val="fr-CH"/>
              </w:rPr>
            </w:pPr>
          </w:p>
          <w:p w14:paraId="4B0B7B4C" w14:textId="77777777" w:rsidR="001B389A" w:rsidRPr="00C371C8" w:rsidRDefault="00BC1713" w:rsidP="00A70D5F">
            <w:pPr>
              <w:spacing w:line="240" w:lineRule="auto"/>
              <w:rPr>
                <w:rFonts w:cstheme="minorHAnsi"/>
                <w:sz w:val="20"/>
                <w:szCs w:val="20"/>
                <w:lang w:val="fr-CH"/>
              </w:rPr>
            </w:pPr>
          </w:p>
          <w:p w14:paraId="1285FE79" w14:textId="77777777" w:rsidR="001B389A" w:rsidRPr="00C371C8" w:rsidRDefault="00BC1713" w:rsidP="00A70D5F">
            <w:pPr>
              <w:spacing w:line="240" w:lineRule="auto"/>
              <w:rPr>
                <w:rFonts w:cstheme="minorHAnsi"/>
                <w:sz w:val="20"/>
                <w:szCs w:val="20"/>
                <w:lang w:val="fr-CH"/>
              </w:rPr>
            </w:pPr>
          </w:p>
          <w:p w14:paraId="39801A4F" w14:textId="77777777" w:rsidR="001B389A" w:rsidRPr="00C371C8" w:rsidRDefault="00BC1713" w:rsidP="00A70D5F">
            <w:pPr>
              <w:spacing w:line="240" w:lineRule="auto"/>
              <w:rPr>
                <w:rFonts w:cstheme="minorHAnsi"/>
                <w:sz w:val="20"/>
                <w:szCs w:val="20"/>
                <w:lang w:val="fr-CH"/>
              </w:rPr>
            </w:pPr>
          </w:p>
          <w:p w14:paraId="027E24F1" w14:textId="77777777" w:rsidR="001B389A" w:rsidRPr="00C371C8" w:rsidRDefault="00BC1713" w:rsidP="00A70D5F">
            <w:pPr>
              <w:spacing w:line="240" w:lineRule="auto"/>
              <w:rPr>
                <w:rFonts w:cstheme="minorHAnsi"/>
                <w:sz w:val="20"/>
                <w:szCs w:val="20"/>
                <w:lang w:val="fr-CH"/>
              </w:rPr>
            </w:pPr>
          </w:p>
          <w:p w14:paraId="3C5BD5AB" w14:textId="77777777" w:rsidR="001B389A" w:rsidRPr="00C371C8" w:rsidRDefault="00BC1713" w:rsidP="00A70D5F">
            <w:pPr>
              <w:spacing w:line="240" w:lineRule="auto"/>
              <w:rPr>
                <w:rFonts w:cstheme="minorHAnsi"/>
                <w:sz w:val="20"/>
                <w:szCs w:val="20"/>
                <w:lang w:val="fr-CH"/>
              </w:rPr>
            </w:pPr>
          </w:p>
          <w:p w14:paraId="2A20C9BB" w14:textId="77777777" w:rsidR="001B389A" w:rsidRPr="00C371C8" w:rsidRDefault="00BC1713" w:rsidP="00A70D5F">
            <w:pPr>
              <w:spacing w:line="240" w:lineRule="auto"/>
              <w:rPr>
                <w:rFonts w:cstheme="minorHAnsi"/>
                <w:sz w:val="20"/>
                <w:szCs w:val="20"/>
                <w:lang w:val="fr-CH"/>
              </w:rPr>
            </w:pPr>
          </w:p>
          <w:p w14:paraId="46E7D5C9" w14:textId="77777777" w:rsidR="001B389A" w:rsidRPr="00C371C8" w:rsidRDefault="00BC1713" w:rsidP="00A70D5F">
            <w:pPr>
              <w:spacing w:line="240" w:lineRule="auto"/>
              <w:rPr>
                <w:rFonts w:cstheme="minorHAnsi"/>
                <w:sz w:val="20"/>
                <w:szCs w:val="20"/>
                <w:lang w:val="fr-CH"/>
              </w:rPr>
            </w:pPr>
          </w:p>
          <w:p w14:paraId="47016B77" w14:textId="77777777" w:rsidR="001B389A" w:rsidRPr="00C371C8" w:rsidRDefault="00BC1713" w:rsidP="00A70D5F">
            <w:pPr>
              <w:spacing w:line="240" w:lineRule="auto"/>
              <w:rPr>
                <w:rFonts w:cstheme="minorHAnsi"/>
                <w:sz w:val="20"/>
                <w:szCs w:val="20"/>
                <w:lang w:val="fr-CH"/>
              </w:rPr>
            </w:pPr>
          </w:p>
          <w:p w14:paraId="1C84A034" w14:textId="77777777" w:rsidR="001B389A" w:rsidRPr="00C371C8" w:rsidRDefault="00BC1713" w:rsidP="00A70D5F">
            <w:pPr>
              <w:spacing w:line="240" w:lineRule="auto"/>
              <w:rPr>
                <w:rFonts w:cstheme="minorHAnsi"/>
                <w:sz w:val="20"/>
                <w:szCs w:val="20"/>
                <w:lang w:val="fr-CH"/>
              </w:rPr>
            </w:pPr>
          </w:p>
          <w:p w14:paraId="2702BAEA" w14:textId="77777777" w:rsidR="001B389A" w:rsidRPr="00C371C8" w:rsidRDefault="00BC1713" w:rsidP="00A70D5F">
            <w:pPr>
              <w:spacing w:line="240" w:lineRule="auto"/>
              <w:rPr>
                <w:rFonts w:cstheme="minorHAnsi"/>
                <w:sz w:val="20"/>
                <w:szCs w:val="20"/>
                <w:lang w:val="fr-CH"/>
              </w:rPr>
            </w:pPr>
          </w:p>
          <w:p w14:paraId="2EC97C8C" w14:textId="77777777" w:rsidR="001B389A" w:rsidRPr="00C371C8" w:rsidRDefault="00BC1713" w:rsidP="00A70D5F">
            <w:pPr>
              <w:spacing w:line="240" w:lineRule="auto"/>
              <w:rPr>
                <w:rFonts w:cstheme="minorHAnsi"/>
                <w:sz w:val="20"/>
                <w:szCs w:val="20"/>
                <w:lang w:val="fr-CH"/>
              </w:rPr>
            </w:pPr>
          </w:p>
          <w:p w14:paraId="02BBE306" w14:textId="77777777" w:rsidR="001B389A" w:rsidRPr="00C371C8" w:rsidRDefault="00BC1713" w:rsidP="00A70D5F">
            <w:pPr>
              <w:spacing w:line="240" w:lineRule="auto"/>
              <w:rPr>
                <w:rFonts w:cstheme="minorHAnsi"/>
                <w:sz w:val="20"/>
                <w:szCs w:val="20"/>
                <w:lang w:val="fr-CH"/>
              </w:rPr>
            </w:pPr>
          </w:p>
          <w:p w14:paraId="7D0120B0" w14:textId="77777777" w:rsidR="001B389A" w:rsidRPr="00C371C8" w:rsidRDefault="00BC1713" w:rsidP="00A70D5F">
            <w:pPr>
              <w:spacing w:line="240" w:lineRule="auto"/>
              <w:rPr>
                <w:rFonts w:cstheme="minorHAnsi"/>
                <w:sz w:val="20"/>
                <w:szCs w:val="20"/>
                <w:lang w:val="fr-CH"/>
              </w:rPr>
            </w:pPr>
          </w:p>
          <w:p w14:paraId="2F4FF308" w14:textId="77777777" w:rsidR="001B389A" w:rsidRPr="00C371C8" w:rsidRDefault="00BC1713" w:rsidP="00A70D5F">
            <w:pPr>
              <w:spacing w:line="240" w:lineRule="auto"/>
              <w:rPr>
                <w:rFonts w:cstheme="minorHAnsi"/>
                <w:sz w:val="20"/>
                <w:szCs w:val="20"/>
                <w:lang w:val="fr-CH"/>
              </w:rPr>
            </w:pPr>
          </w:p>
          <w:p w14:paraId="292B4476" w14:textId="77777777" w:rsidR="001B389A" w:rsidRPr="00C371C8" w:rsidRDefault="00BC1713" w:rsidP="00A70D5F">
            <w:pPr>
              <w:spacing w:line="240" w:lineRule="auto"/>
              <w:rPr>
                <w:rFonts w:cstheme="minorHAnsi"/>
                <w:sz w:val="20"/>
                <w:szCs w:val="20"/>
                <w:lang w:val="fr-CH"/>
              </w:rPr>
            </w:pPr>
          </w:p>
          <w:p w14:paraId="7BEE3270" w14:textId="77777777" w:rsidR="001B389A" w:rsidRPr="00C371C8" w:rsidRDefault="00BC1713" w:rsidP="00A70D5F">
            <w:pPr>
              <w:spacing w:line="240" w:lineRule="auto"/>
              <w:rPr>
                <w:rFonts w:cstheme="minorHAnsi"/>
                <w:sz w:val="20"/>
                <w:szCs w:val="20"/>
                <w:lang w:val="fr-CH"/>
              </w:rPr>
            </w:pPr>
          </w:p>
          <w:p w14:paraId="7C11EF24" w14:textId="77777777" w:rsidR="001B389A" w:rsidRPr="00C371C8" w:rsidRDefault="00BC1713" w:rsidP="00A70D5F">
            <w:pPr>
              <w:spacing w:line="240" w:lineRule="auto"/>
              <w:rPr>
                <w:rFonts w:cstheme="minorHAnsi"/>
                <w:sz w:val="20"/>
                <w:szCs w:val="20"/>
                <w:lang w:val="fr-CH"/>
              </w:rPr>
            </w:pPr>
          </w:p>
          <w:p w14:paraId="57102D0A" w14:textId="77777777" w:rsidR="001B389A" w:rsidRPr="00C371C8" w:rsidRDefault="00BC1713" w:rsidP="00A70D5F">
            <w:pPr>
              <w:spacing w:line="240" w:lineRule="auto"/>
              <w:rPr>
                <w:rFonts w:cstheme="minorHAnsi"/>
                <w:sz w:val="20"/>
                <w:szCs w:val="20"/>
                <w:lang w:val="fr-CH"/>
              </w:rPr>
            </w:pPr>
          </w:p>
          <w:p w14:paraId="229CC74E" w14:textId="77777777" w:rsidR="001B389A" w:rsidRPr="00C371C8" w:rsidRDefault="00BC1713" w:rsidP="00A70D5F">
            <w:pPr>
              <w:spacing w:line="240" w:lineRule="auto"/>
              <w:rPr>
                <w:rFonts w:cstheme="minorHAnsi"/>
                <w:sz w:val="20"/>
                <w:szCs w:val="20"/>
                <w:lang w:val="fr-CH"/>
              </w:rPr>
            </w:pPr>
          </w:p>
          <w:p w14:paraId="7396B9AC" w14:textId="77777777" w:rsidR="001B389A" w:rsidRPr="00C371C8" w:rsidRDefault="00BC1713" w:rsidP="00A70D5F">
            <w:pPr>
              <w:spacing w:line="240" w:lineRule="auto"/>
              <w:rPr>
                <w:rFonts w:cstheme="minorHAnsi"/>
                <w:sz w:val="20"/>
                <w:szCs w:val="20"/>
                <w:lang w:val="fr-CH"/>
              </w:rPr>
            </w:pPr>
          </w:p>
          <w:p w14:paraId="785E007B" w14:textId="77777777" w:rsidR="001B389A" w:rsidRPr="00C371C8" w:rsidRDefault="00BC1713" w:rsidP="00A70D5F">
            <w:pPr>
              <w:spacing w:line="240" w:lineRule="auto"/>
              <w:rPr>
                <w:rFonts w:cstheme="minorHAnsi"/>
                <w:sz w:val="20"/>
                <w:szCs w:val="20"/>
                <w:lang w:val="fr-CH"/>
              </w:rPr>
            </w:pPr>
          </w:p>
          <w:p w14:paraId="49455868" w14:textId="77777777" w:rsidR="001B389A" w:rsidRPr="00C371C8" w:rsidRDefault="00BC1713" w:rsidP="00A70D5F">
            <w:pPr>
              <w:spacing w:line="240" w:lineRule="auto"/>
              <w:rPr>
                <w:rFonts w:cstheme="minorHAnsi"/>
                <w:sz w:val="20"/>
                <w:szCs w:val="20"/>
                <w:lang w:val="fr-CH"/>
              </w:rPr>
            </w:pPr>
          </w:p>
          <w:p w14:paraId="045D7303" w14:textId="77777777" w:rsidR="001B389A" w:rsidRPr="00C371C8" w:rsidRDefault="00BC1713" w:rsidP="00A70D5F">
            <w:pPr>
              <w:spacing w:line="240" w:lineRule="auto"/>
              <w:rPr>
                <w:rFonts w:cstheme="minorHAnsi"/>
                <w:sz w:val="20"/>
                <w:szCs w:val="20"/>
                <w:lang w:val="fr-CH"/>
              </w:rPr>
            </w:pPr>
          </w:p>
          <w:p w14:paraId="1011FCC7" w14:textId="77777777" w:rsidR="001B389A" w:rsidRPr="00C371C8" w:rsidRDefault="00BC1713" w:rsidP="00A70D5F">
            <w:pPr>
              <w:spacing w:line="240" w:lineRule="auto"/>
              <w:rPr>
                <w:rFonts w:cstheme="minorHAnsi"/>
                <w:sz w:val="20"/>
                <w:szCs w:val="20"/>
                <w:lang w:val="fr-CH"/>
              </w:rPr>
            </w:pPr>
          </w:p>
          <w:p w14:paraId="1D1B2B19" w14:textId="77777777" w:rsidR="001B389A" w:rsidRPr="00C371C8" w:rsidRDefault="00BC1713" w:rsidP="00A70D5F">
            <w:pPr>
              <w:spacing w:line="240" w:lineRule="auto"/>
              <w:rPr>
                <w:rFonts w:cstheme="minorHAnsi"/>
                <w:sz w:val="20"/>
                <w:szCs w:val="20"/>
                <w:lang w:val="fr-CH"/>
              </w:rPr>
            </w:pPr>
          </w:p>
          <w:p w14:paraId="36511887" w14:textId="77777777" w:rsidR="001B389A" w:rsidRPr="00C371C8" w:rsidRDefault="00BC1713" w:rsidP="00A70D5F">
            <w:pPr>
              <w:spacing w:line="240" w:lineRule="auto"/>
              <w:rPr>
                <w:rFonts w:cstheme="minorHAnsi"/>
                <w:sz w:val="20"/>
                <w:szCs w:val="20"/>
                <w:lang w:val="fr-CH"/>
              </w:rPr>
            </w:pPr>
          </w:p>
          <w:p w14:paraId="6026C098" w14:textId="77777777" w:rsidR="001B389A" w:rsidRPr="00C371C8" w:rsidRDefault="00BC1713" w:rsidP="00A70D5F">
            <w:pPr>
              <w:spacing w:line="240" w:lineRule="auto"/>
              <w:rPr>
                <w:rFonts w:cstheme="minorHAnsi"/>
                <w:sz w:val="20"/>
                <w:szCs w:val="20"/>
                <w:lang w:val="fr-CH"/>
              </w:rPr>
            </w:pPr>
          </w:p>
          <w:p w14:paraId="49B760FC" w14:textId="77777777" w:rsidR="001B389A" w:rsidRPr="00C371C8" w:rsidRDefault="00BC1713" w:rsidP="00A70D5F">
            <w:pPr>
              <w:spacing w:line="240" w:lineRule="auto"/>
              <w:rPr>
                <w:rFonts w:cstheme="minorHAnsi"/>
                <w:sz w:val="20"/>
                <w:szCs w:val="20"/>
                <w:lang w:val="fr-CH"/>
              </w:rPr>
            </w:pPr>
          </w:p>
          <w:p w14:paraId="1B106E41" w14:textId="77777777" w:rsidR="001B389A" w:rsidRPr="00C371C8" w:rsidRDefault="00BC1713" w:rsidP="00A70D5F">
            <w:pPr>
              <w:spacing w:line="240" w:lineRule="auto"/>
              <w:ind w:right="-385"/>
              <w:rPr>
                <w:rFonts w:cstheme="minorHAnsi"/>
                <w:sz w:val="20"/>
                <w:szCs w:val="20"/>
                <w:lang w:val="fr-CH"/>
              </w:rPr>
            </w:pPr>
          </w:p>
          <w:p w14:paraId="60626AC2" w14:textId="77777777" w:rsidR="001B389A" w:rsidRPr="00C371C8" w:rsidRDefault="00BC1713" w:rsidP="00A70D5F">
            <w:pPr>
              <w:spacing w:line="240" w:lineRule="auto"/>
              <w:rPr>
                <w:rFonts w:cstheme="minorHAnsi"/>
                <w:sz w:val="20"/>
                <w:szCs w:val="20"/>
                <w:lang w:val="fr-CH"/>
              </w:rPr>
            </w:pPr>
          </w:p>
          <w:p w14:paraId="3AA688B1" w14:textId="77777777" w:rsidR="001B389A" w:rsidRPr="00C371C8" w:rsidRDefault="00BC1713" w:rsidP="00A70D5F">
            <w:pPr>
              <w:spacing w:line="240" w:lineRule="auto"/>
              <w:rPr>
                <w:rFonts w:cstheme="minorHAnsi"/>
                <w:sz w:val="20"/>
                <w:szCs w:val="20"/>
                <w:lang w:val="fr-CH"/>
              </w:rPr>
            </w:pPr>
          </w:p>
          <w:p w14:paraId="21D6BD94" w14:textId="77777777" w:rsidR="001B389A" w:rsidRPr="00C371C8" w:rsidRDefault="00BC1713" w:rsidP="00A70D5F">
            <w:pPr>
              <w:spacing w:line="240" w:lineRule="auto"/>
              <w:rPr>
                <w:rFonts w:cstheme="minorHAnsi"/>
                <w:sz w:val="20"/>
                <w:szCs w:val="20"/>
                <w:lang w:val="fr-CH"/>
              </w:rPr>
            </w:pPr>
          </w:p>
        </w:tc>
      </w:tr>
    </w:tbl>
    <w:p w14:paraId="434DF28E" w14:textId="77777777" w:rsidR="001B389A" w:rsidRPr="00C371C8" w:rsidRDefault="00BC1713" w:rsidP="001B389A">
      <w:pPr>
        <w:pStyle w:val="BetreffTitel"/>
        <w:rPr>
          <w:lang w:val="fr-CH"/>
        </w:rPr>
      </w:pPr>
    </w:p>
    <w:p w14:paraId="205F17B7" w14:textId="77777777" w:rsidR="00DB693C" w:rsidRPr="00C371C8" w:rsidRDefault="00E32517" w:rsidP="00C6359B">
      <w:pPr>
        <w:rPr>
          <w:lang w:val="fr-CH"/>
        </w:rPr>
      </w:pPr>
      <w:r w:rsidRPr="00C371C8">
        <w:rPr>
          <w:lang w:val="fr-CH"/>
        </w:rPr>
        <w:fldChar w:fldCharType="begin"/>
      </w:r>
      <w:r w:rsidRPr="00C371C8">
        <w:rPr>
          <w:lang w:val="fr-CH"/>
        </w:rPr>
        <w:instrText xml:space="preserve"> IF </w:instrText>
      </w:r>
      <w:r w:rsidRPr="00C371C8">
        <w:rPr>
          <w:lang w:val="fr-CH"/>
        </w:rPr>
        <w:fldChar w:fldCharType="begin"/>
      </w:r>
      <w:r w:rsidRPr="00C371C8">
        <w:rPr>
          <w:lang w:val="fr-CH"/>
        </w:rPr>
        <w:instrText xml:space="preserve"> DOCPROPERTY "CustomField.Enclosures"\*CHARFORMAT </w:instrText>
      </w:r>
      <w:r w:rsidRPr="00C371C8">
        <w:rPr>
          <w:lang w:val="fr-CH"/>
        </w:rPr>
        <w:fldChar w:fldCharType="end"/>
      </w:r>
      <w:r w:rsidRPr="00C371C8">
        <w:rPr>
          <w:lang w:val="fr-CH"/>
        </w:rPr>
        <w:instrText>="" "" "</w:instrText>
      </w:r>
    </w:p>
    <w:p w14:paraId="7B1D910F" w14:textId="77777777" w:rsidR="00DB693C" w:rsidRPr="00C371C8" w:rsidRDefault="00BC1713" w:rsidP="00DB693C">
      <w:pPr>
        <w:rPr>
          <w:lang w:val="fr-CH"/>
        </w:rPr>
      </w:pPr>
    </w:p>
    <w:p w14:paraId="3852D487" w14:textId="77777777" w:rsidR="00DB693C" w:rsidRPr="00C371C8" w:rsidRDefault="00BC1713" w:rsidP="00904C14">
      <w:pPr>
        <w:pStyle w:val="Enclosures"/>
        <w:rPr>
          <w:lang w:val="fr-CH"/>
        </w:rPr>
      </w:pPr>
      <w:bookmarkStart w:id="28" w:name="CustomFieldEnclosures"/>
      <w:bookmarkEnd w:id="28"/>
    </w:p>
    <w:p w14:paraId="5CAFFE0E" w14:textId="77777777" w:rsidR="00DB693C" w:rsidRPr="00C371C8" w:rsidRDefault="00E32517" w:rsidP="00DB693C">
      <w:pPr>
        <w:pStyle w:val="1pt"/>
        <w:rPr>
          <w:lang w:val="fr-CH"/>
        </w:rPr>
      </w:pPr>
      <w:r w:rsidRPr="00C371C8">
        <w:rPr>
          <w:lang w:val="fr-CH"/>
        </w:rPr>
        <w:instrText>" \&lt;OawJumpToField value=0/&gt;</w:instrText>
      </w:r>
      <w:r w:rsidRPr="00C371C8">
        <w:rPr>
          <w:lang w:val="fr-CH"/>
        </w:rPr>
        <w:fldChar w:fldCharType="end"/>
      </w:r>
      <w:r w:rsidRPr="00C371C8">
        <w:rPr>
          <w:lang w:val="fr-CH"/>
        </w:rPr>
        <w:fldChar w:fldCharType="begin"/>
      </w:r>
      <w:r w:rsidRPr="00C371C8">
        <w:rPr>
          <w:lang w:val="fr-CH"/>
        </w:rPr>
        <w:instrText xml:space="preserve"> IF </w:instrText>
      </w:r>
      <w:r w:rsidRPr="00C371C8">
        <w:rPr>
          <w:lang w:val="fr-CH"/>
        </w:rPr>
        <w:fldChar w:fldCharType="begin"/>
      </w:r>
      <w:r w:rsidRPr="00C371C8">
        <w:rPr>
          <w:lang w:val="fr-CH"/>
        </w:rPr>
        <w:instrText xml:space="preserve"> DOCPROPERTY "CustomField.CopyTo"\*CHARFORMAT </w:instrText>
      </w:r>
      <w:r w:rsidRPr="00C371C8">
        <w:rPr>
          <w:lang w:val="fr-CH"/>
        </w:rPr>
        <w:fldChar w:fldCharType="end"/>
      </w:r>
      <w:r w:rsidRPr="00C371C8">
        <w:rPr>
          <w:lang w:val="fr-CH"/>
        </w:rPr>
        <w:instrText>="" "" "</w:instrText>
      </w:r>
    </w:p>
    <w:p w14:paraId="66B25612" w14:textId="77777777" w:rsidR="00C6359B" w:rsidRPr="00C371C8" w:rsidRDefault="00BC1713" w:rsidP="00DB693C">
      <w:pPr>
        <w:rPr>
          <w:lang w:val="fr-CH"/>
        </w:rPr>
      </w:pPr>
    </w:p>
    <w:p w14:paraId="629CDB76" w14:textId="77777777" w:rsidR="00DB693C" w:rsidRPr="00C371C8" w:rsidRDefault="00E32517" w:rsidP="00DB693C">
      <w:pPr>
        <w:rPr>
          <w:lang w:val="fr-CH"/>
        </w:rPr>
      </w:pPr>
      <w:r w:rsidRPr="00C371C8">
        <w:rPr>
          <w:lang w:val="fr-CH"/>
        </w:rPr>
        <w:fldChar w:fldCharType="begin"/>
      </w:r>
      <w:r w:rsidRPr="00C371C8">
        <w:rPr>
          <w:lang w:val="fr-CH"/>
        </w:rPr>
        <w:instrText xml:space="preserve"> DOCPROPERTY "Doc.CopyTo"\*CHARFORMAT </w:instrText>
      </w:r>
      <w:r w:rsidRPr="00C371C8">
        <w:rPr>
          <w:lang w:val="fr-CH"/>
        </w:rPr>
        <w:fldChar w:fldCharType="separate"/>
      </w:r>
      <w:r w:rsidRPr="00C371C8">
        <w:rPr>
          <w:lang w:val="fr-CH"/>
        </w:rPr>
        <w:instrText>Doc.CopyTo</w:instrText>
      </w:r>
      <w:r w:rsidRPr="00C371C8">
        <w:rPr>
          <w:lang w:val="fr-CH"/>
        </w:rPr>
        <w:fldChar w:fldCharType="end"/>
      </w:r>
    </w:p>
    <w:p w14:paraId="369C1F6D" w14:textId="77777777" w:rsidR="00DB693C" w:rsidRPr="00C371C8" w:rsidRDefault="00BC1713" w:rsidP="00DB693C">
      <w:pPr>
        <w:pStyle w:val="CopyTo"/>
        <w:rPr>
          <w:lang w:val="fr-CH"/>
        </w:rPr>
      </w:pPr>
      <w:bookmarkStart w:id="29" w:name="CustomFieldCopyTo"/>
      <w:bookmarkEnd w:id="29"/>
    </w:p>
    <w:p w14:paraId="1E6E5F1C" w14:textId="77777777" w:rsidR="002C0DF8" w:rsidRPr="00C371C8" w:rsidRDefault="00E32517" w:rsidP="00DB693C">
      <w:pPr>
        <w:pStyle w:val="1pt"/>
        <w:rPr>
          <w:lang w:val="fr-CH"/>
        </w:rPr>
      </w:pPr>
      <w:r w:rsidRPr="00C371C8">
        <w:rPr>
          <w:lang w:val="fr-CH"/>
        </w:rPr>
        <w:instrText>" \&lt;OawJumpToField value=0/&gt;</w:instrText>
      </w:r>
      <w:r w:rsidRPr="00C371C8">
        <w:rPr>
          <w:lang w:val="fr-CH"/>
        </w:rPr>
        <w:fldChar w:fldCharType="end"/>
      </w:r>
    </w:p>
    <w:sectPr w:rsidR="002C0DF8" w:rsidRPr="00C371C8" w:rsidSect="002F0804">
      <w:headerReference w:type="default" r:id="rId16"/>
      <w:footerReference w:type="default" r:id="rId17"/>
      <w:type w:val="continuous"/>
      <w:pgSz w:w="11906" w:h="16838" w:code="9"/>
      <w:pgMar w:top="1707" w:right="1416"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F53A" w14:textId="77777777" w:rsidR="008E4265" w:rsidRDefault="00E32517">
      <w:pPr>
        <w:spacing w:line="240" w:lineRule="auto"/>
      </w:pPr>
      <w:r>
        <w:separator/>
      </w:r>
    </w:p>
  </w:endnote>
  <w:endnote w:type="continuationSeparator" w:id="0">
    <w:p w14:paraId="77B71A18" w14:textId="77777777" w:rsidR="008E4265" w:rsidRDefault="00E3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6D2F" w14:textId="77777777" w:rsidR="0072055B" w:rsidRPr="00405B44" w:rsidRDefault="00BC1713" w:rsidP="00480FDE">
    <w:pPr>
      <w:pStyle w:val="Vorlagenbezeichnung"/>
    </w:pPr>
    <w:sdt>
      <w:sdtPr>
        <w:tag w:val="Classification"/>
        <w:id w:val="-1036200309"/>
        <w:placeholder>
          <w:docPart w:val="9D6A21E4345C46AA80E9C3A1DC87E31E"/>
        </w:placeholder>
        <w:showingPlcHdr/>
        <w:dataBinding w:prefixMappings="xmlns:ns='http://schemas.officeatwork.com/CustomXMLPart'" w:xpath="/ns:officeatwork/ns:Classification" w:storeItemID="{C9EF7656-0210-462C-829B-A9AFE99E1459}"/>
        <w:text w:multiLine="1"/>
      </w:sdtPr>
      <w:sdtEndPr/>
      <w:sdtContent>
        <w:r w:rsidR="00E32517" w:rsidRPr="00405B44">
          <w:rPr>
            <w:rStyle w:val="Platzhaltertext"/>
          </w:rPr>
          <w:t xml:space="preserve"> </w:t>
        </w:r>
      </w:sdtContent>
    </w:sdt>
    <w:r w:rsidR="00E32517" w:rsidRPr="00405B44">
      <w:rPr>
        <w:noProof/>
        <w:lang w:eastAsia="de-CH"/>
      </w:rPr>
      <mc:AlternateContent>
        <mc:Choice Requires="wps">
          <w:drawing>
            <wp:anchor distT="0" distB="0" distL="114300" distR="114300" simplePos="0" relativeHeight="251658240" behindDoc="0" locked="1" layoutInCell="1" allowOverlap="1" wp14:anchorId="70189A1A" wp14:editId="7ADCC4FD">
              <wp:simplePos x="0" y="0"/>
              <wp:positionH relativeFrom="margin">
                <wp:align>right</wp:align>
              </wp:positionH>
              <wp:positionV relativeFrom="page">
                <wp:align>bottom</wp:align>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1ED301" w14:textId="7E9C591D" w:rsidR="0072055B" w:rsidRPr="005C6148" w:rsidRDefault="00E32517" w:rsidP="0072055B">
                          <w:pPr>
                            <w:pStyle w:val="Seitenzahlen"/>
                          </w:pPr>
                          <w:r w:rsidRPr="005C6148">
                            <w:fldChar w:fldCharType="begin"/>
                          </w:r>
                          <w:r w:rsidRPr="005C6148">
                            <w:instrText>PAGE   \* MERGEFORMAT</w:instrText>
                          </w:r>
                          <w:r w:rsidRPr="005C6148">
                            <w:fldChar w:fldCharType="separate"/>
                          </w:r>
                          <w:r w:rsidR="00BC1713" w:rsidRPr="00BC1713">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C1713">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70189A1A" id="_x0000_t202" coordsize="21600,21600" o:spt="202" path="m,l,21600r21600,l21600,xe">
              <v:stroke joinstyle="miter"/>
              <v:path gradientshapeok="t" o:connecttype="rect"/>
            </v:shapetype>
            <v:shape id="Textfeld 5" o:spid="_x0000_s1026"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peUiqZQIAADoFAAAOAAAAAAAAAAAAAAAAAC4CAABkcnMvZTJvRG9jLnht&#10;bFBLAQItABQABgAIAAAAIQDHwVPR1AAAAAMBAAAPAAAAAAAAAAAAAAAAAL8EAABkcnMvZG93bnJl&#10;di54bWxQSwUGAAAAAAQABADzAAAAwAUAAAAA&#10;" filled="f" stroked="f" strokeweight=".5pt">
              <v:textbox inset="0,0,0,8mm">
                <w:txbxContent>
                  <w:p w14:paraId="721ED301" w14:textId="7E9C591D" w:rsidR="0072055B" w:rsidRPr="005C6148" w:rsidRDefault="00E32517" w:rsidP="0072055B">
                    <w:pPr>
                      <w:pStyle w:val="Seitenzahlen"/>
                    </w:pPr>
                    <w:r w:rsidRPr="005C6148">
                      <w:fldChar w:fldCharType="begin"/>
                    </w:r>
                    <w:r w:rsidRPr="005C6148">
                      <w:instrText>PAGE   \* MERGEFORMAT</w:instrText>
                    </w:r>
                    <w:r w:rsidRPr="005C6148">
                      <w:fldChar w:fldCharType="separate"/>
                    </w:r>
                    <w:r w:rsidR="00BC1713" w:rsidRPr="00BC1713">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C1713">
                      <w:rPr>
                        <w:noProof/>
                      </w:rPr>
                      <w:t>1</w:t>
                    </w:r>
                    <w:r>
                      <w:rPr>
                        <w:noProof/>
                      </w:rPr>
                      <w:fldChar w:fldCharType="end"/>
                    </w:r>
                  </w:p>
                </w:txbxContent>
              </v:textbox>
              <w10:wrap anchorx="margin" anchory="page"/>
              <w10:anchorlock/>
            </v:shape>
          </w:pict>
        </mc:Fallback>
      </mc:AlternateContent>
    </w:r>
    <w:r w:rsidR="00E32517" w:rsidRPr="00405B44">
      <w:tab/>
    </w:r>
    <w:r w:rsidR="00E32517" w:rsidRPr="00405B44">
      <w:tab/>
    </w:r>
    <w:r w:rsidR="00E32517" w:rsidRPr="00405B44">
      <w:tab/>
    </w:r>
    <w:bookmarkStart w:id="0" w:name="Vorlagenbezeichnung"/>
    <w:r w:rsidR="00E32517" w:rsidRPr="00405B44">
      <w:t xml:space="preserve"> </w:t>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BAE" w14:textId="77777777" w:rsidR="00F11761" w:rsidRDefault="00BC1713" w:rsidP="00F11761">
    <w:pPr>
      <w:pStyle w:val="Fuzeile"/>
    </w:pPr>
    <w:sdt>
      <w:sdtPr>
        <w:tag w:val="Classification"/>
        <w:id w:val="1037542569"/>
        <w:placeholder>
          <w:docPart w:val="D91879A06F4E4BEB9143D594C18CFA1A"/>
        </w:placeholder>
        <w:showingPlcHdr/>
        <w:dataBinding w:prefixMappings="xmlns:ns='http://schemas.officeatwork.com/CustomXMLPart'" w:xpath="/ns:officeatwork/ns:Classification" w:storeItemID="{C9EF7656-0210-462C-829B-A9AFE99E1459}"/>
        <w:text w:multiLine="1"/>
      </w:sdtPr>
      <w:sdtEndPr/>
      <w:sdtContent>
        <w:r w:rsidR="00E32517">
          <w:t xml:space="preserve"> </w:t>
        </w:r>
      </w:sdtContent>
    </w:sdt>
    <w:r w:rsidR="00E32517">
      <w:rPr>
        <w:noProof/>
        <w:lang w:eastAsia="de-CH"/>
      </w:rPr>
      <mc:AlternateContent>
        <mc:Choice Requires="wps">
          <w:drawing>
            <wp:anchor distT="0" distB="0" distL="114300" distR="114300" simplePos="0" relativeHeight="251660288" behindDoc="0" locked="1" layoutInCell="1" allowOverlap="1" wp14:anchorId="027E0D55" wp14:editId="38D22D40">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8AE538" w14:textId="08964DDF" w:rsidR="0072055B" w:rsidRPr="005C6148" w:rsidRDefault="00E32517" w:rsidP="0072055B">
                          <w:pPr>
                            <w:pStyle w:val="Seitenzahlen"/>
                          </w:pPr>
                          <w:r w:rsidRPr="005C6148">
                            <w:fldChar w:fldCharType="begin"/>
                          </w:r>
                          <w:r w:rsidRPr="005C6148">
                            <w:instrText>PAGE   \* MERGEFORMAT</w:instrText>
                          </w:r>
                          <w:r w:rsidRPr="005C6148">
                            <w:fldChar w:fldCharType="separate"/>
                          </w:r>
                          <w:r w:rsidR="00BC1713" w:rsidRPr="00BC1713">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C1713">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27E0D55" id="_x0000_t202" coordsize="21600,21600" o:spt="202" path="m,l,21600r21600,l21600,xe">
              <v:stroke joinstyle="miter"/>
              <v:path gradientshapeok="t" o:connecttype="rect"/>
            </v:shapetype>
            <v:shape id="Textfeld 15" o:spid="_x0000_s1027" type="#_x0000_t202" style="position:absolute;margin-left:-1.6pt;margin-top:0;width:49.6pt;height:44.8pt;z-index:25166028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CBg1WhaAIAAEMFAAAOAAAAAAAAAAAAAAAAAC4CAABkcnMvZTJvRG9j&#10;LnhtbFBLAQItABQABgAIAAAAIQDHwVPR1AAAAAMBAAAPAAAAAAAAAAAAAAAAAMIEAABkcnMvZG93&#10;bnJldi54bWxQSwUGAAAAAAQABADzAAAAwwUAAAAA&#10;" filled="f" stroked="f" strokeweight=".5pt">
              <v:textbox inset="0,0,0,8mm">
                <w:txbxContent>
                  <w:p w14:paraId="2B8AE538" w14:textId="08964DDF" w:rsidR="0072055B" w:rsidRPr="005C6148" w:rsidRDefault="00E32517" w:rsidP="0072055B">
                    <w:pPr>
                      <w:pStyle w:val="Seitenzahlen"/>
                    </w:pPr>
                    <w:r w:rsidRPr="005C6148">
                      <w:fldChar w:fldCharType="begin"/>
                    </w:r>
                    <w:r w:rsidRPr="005C6148">
                      <w:instrText>PAGE   \* MERGEFORMAT</w:instrText>
                    </w:r>
                    <w:r w:rsidRPr="005C6148">
                      <w:fldChar w:fldCharType="separate"/>
                    </w:r>
                    <w:r w:rsidR="00BC1713" w:rsidRPr="00BC1713">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C1713">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BEEF" w14:textId="77777777" w:rsidR="008E4265" w:rsidRDefault="00E32517">
      <w:pPr>
        <w:spacing w:line="240" w:lineRule="auto"/>
      </w:pPr>
      <w:r>
        <w:separator/>
      </w:r>
    </w:p>
  </w:footnote>
  <w:footnote w:type="continuationSeparator" w:id="0">
    <w:p w14:paraId="0AE06D35" w14:textId="77777777" w:rsidR="008E4265" w:rsidRDefault="00E32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6EF7" w14:textId="77777777" w:rsidR="0041733A" w:rsidRPr="00405B44" w:rsidRDefault="00E32517" w:rsidP="00405B44">
    <w:pPr>
      <w:pStyle w:val="Absender"/>
    </w:pPr>
    <w:r w:rsidRPr="00405B44">
      <w:rPr>
        <w:noProof/>
        <w:lang w:eastAsia="de-CH"/>
      </w:rPr>
      <w:drawing>
        <wp:anchor distT="0" distB="0" distL="114300" distR="114300" simplePos="0" relativeHeight="251664384" behindDoc="1" locked="1" layoutInCell="1" allowOverlap="1" wp14:anchorId="202EB782" wp14:editId="3B42BE29">
          <wp:simplePos x="0" y="0"/>
          <wp:positionH relativeFrom="page">
            <wp:posOffset>0</wp:posOffset>
          </wp:positionH>
          <wp:positionV relativeFrom="page">
            <wp:posOffset>0</wp:posOffset>
          </wp:positionV>
          <wp:extent cx="7559675" cy="1763395"/>
          <wp:effectExtent l="0" t="0" r="0" b="0"/>
          <wp:wrapNone/>
          <wp:docPr id="3" name="e16b42fa-2831-4f8b-829b-ae8c"/>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anchor>
      </w:drawing>
    </w:r>
    <w:r w:rsidRPr="00405B44">
      <w:rPr>
        <w:noProof/>
        <w:lang w:eastAsia="de-CH"/>
      </w:rPr>
      <w:drawing>
        <wp:anchor distT="0" distB="0" distL="114300" distR="114300" simplePos="0" relativeHeight="251663360" behindDoc="1" locked="1" layoutInCell="1" hidden="1" allowOverlap="1" wp14:anchorId="0A85ECC3" wp14:editId="4ED89B5A">
          <wp:simplePos x="0" y="0"/>
          <wp:positionH relativeFrom="column">
            <wp:posOffset>4479925</wp:posOffset>
          </wp:positionH>
          <wp:positionV relativeFrom="paragraph">
            <wp:posOffset>-86360</wp:posOffset>
          </wp:positionV>
          <wp:extent cx="904875" cy="451485"/>
          <wp:effectExtent l="0" t="0" r="9525" b="5715"/>
          <wp:wrapNone/>
          <wp:docPr id="8" name="ea88d8c1-aa44-4993-9c92-e138" hidden="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904875" cy="451485"/>
                  </a:xfrm>
                  <a:prstGeom prst="rect">
                    <a:avLst/>
                  </a:prstGeom>
                </pic:spPr>
              </pic:pic>
            </a:graphicData>
          </a:graphic>
        </wp:anchor>
      </w:drawing>
    </w:r>
    <w:r w:rsidRPr="00405B44">
      <w:rPr>
        <w:noProof/>
        <w:lang w:eastAsia="de-CH"/>
      </w:rPr>
      <w:drawing>
        <wp:anchor distT="0" distB="0" distL="114300" distR="114300" simplePos="0" relativeHeight="251662336" behindDoc="1" locked="1" layoutInCell="1" hidden="1" allowOverlap="1" wp14:anchorId="66CCB378" wp14:editId="560DF263">
          <wp:simplePos x="0" y="0"/>
          <wp:positionH relativeFrom="column">
            <wp:posOffset>2893060</wp:posOffset>
          </wp:positionH>
          <wp:positionV relativeFrom="paragraph">
            <wp:posOffset>-59690</wp:posOffset>
          </wp:positionV>
          <wp:extent cx="920115" cy="424815"/>
          <wp:effectExtent l="0" t="0" r="0" b="0"/>
          <wp:wrapNone/>
          <wp:docPr id="7" name="c8dc8e05-580e-4ae2-8e75-6029" hidden="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3">
                    <a:extLst>
                      <a:ext uri="{28A0092B-C50C-407E-A947-70E740481C1C}">
                        <a14:useLocalDpi xmlns:a14="http://schemas.microsoft.com/office/drawing/2010/main" val="0"/>
                      </a:ext>
                    </a:extLst>
                  </a:blip>
                  <a:stretch>
                    <a:fillRect/>
                  </a:stretch>
                </pic:blipFill>
                <pic:spPr>
                  <a:xfrm>
                    <a:off x="0" y="0"/>
                    <a:ext cx="920115" cy="424815"/>
                  </a:xfrm>
                  <a:prstGeom prst="rect">
                    <a:avLst/>
                  </a:prstGeom>
                </pic:spPr>
              </pic:pic>
            </a:graphicData>
          </a:graphic>
        </wp:anchor>
      </w:drawing>
    </w:r>
  </w:p>
  <w:p w14:paraId="2506ECF9" w14:textId="77777777" w:rsidR="00522912" w:rsidRPr="00405B44" w:rsidRDefault="00BC1713" w:rsidP="005124EC">
    <w:pPr>
      <w:pStyle w:val="Absen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9963" w14:textId="77777777" w:rsidR="00DA6BED" w:rsidRPr="00F64BCA" w:rsidRDefault="00BC1713" w:rsidP="00F64B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504A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6294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189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B429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CD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00CC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E8B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05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8C3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64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4"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7555D12"/>
    <w:multiLevelType w:val="hybridMultilevel"/>
    <w:tmpl w:val="A51EEEE8"/>
    <w:lvl w:ilvl="0" w:tplc="A9DE1BD4">
      <w:start w:val="1"/>
      <w:numFmt w:val="decimal"/>
      <w:lvlText w:val="%1."/>
      <w:lvlJc w:val="left"/>
      <w:pPr>
        <w:ind w:left="720" w:hanging="360"/>
      </w:pPr>
    </w:lvl>
    <w:lvl w:ilvl="1" w:tplc="1A82553A" w:tentative="1">
      <w:start w:val="1"/>
      <w:numFmt w:val="lowerLetter"/>
      <w:lvlText w:val="%2."/>
      <w:lvlJc w:val="left"/>
      <w:pPr>
        <w:ind w:left="1440" w:hanging="360"/>
      </w:pPr>
    </w:lvl>
    <w:lvl w:ilvl="2" w:tplc="E4D2F83C" w:tentative="1">
      <w:start w:val="1"/>
      <w:numFmt w:val="lowerRoman"/>
      <w:lvlText w:val="%3."/>
      <w:lvlJc w:val="right"/>
      <w:pPr>
        <w:ind w:left="2160" w:hanging="180"/>
      </w:pPr>
    </w:lvl>
    <w:lvl w:ilvl="3" w:tplc="DABC199E" w:tentative="1">
      <w:start w:val="1"/>
      <w:numFmt w:val="decimal"/>
      <w:lvlText w:val="%4."/>
      <w:lvlJc w:val="left"/>
      <w:pPr>
        <w:ind w:left="2880" w:hanging="360"/>
      </w:pPr>
    </w:lvl>
    <w:lvl w:ilvl="4" w:tplc="44C0D456" w:tentative="1">
      <w:start w:val="1"/>
      <w:numFmt w:val="lowerLetter"/>
      <w:lvlText w:val="%5."/>
      <w:lvlJc w:val="left"/>
      <w:pPr>
        <w:ind w:left="3600" w:hanging="360"/>
      </w:pPr>
    </w:lvl>
    <w:lvl w:ilvl="5" w:tplc="A98E50D0" w:tentative="1">
      <w:start w:val="1"/>
      <w:numFmt w:val="lowerRoman"/>
      <w:lvlText w:val="%6."/>
      <w:lvlJc w:val="right"/>
      <w:pPr>
        <w:ind w:left="4320" w:hanging="180"/>
      </w:pPr>
    </w:lvl>
    <w:lvl w:ilvl="6" w:tplc="CD886062" w:tentative="1">
      <w:start w:val="1"/>
      <w:numFmt w:val="decimal"/>
      <w:lvlText w:val="%7."/>
      <w:lvlJc w:val="left"/>
      <w:pPr>
        <w:ind w:left="5040" w:hanging="360"/>
      </w:pPr>
    </w:lvl>
    <w:lvl w:ilvl="7" w:tplc="19183348" w:tentative="1">
      <w:start w:val="1"/>
      <w:numFmt w:val="lowerLetter"/>
      <w:lvlText w:val="%8."/>
      <w:lvlJc w:val="left"/>
      <w:pPr>
        <w:ind w:left="5760" w:hanging="360"/>
      </w:pPr>
    </w:lvl>
    <w:lvl w:ilvl="8" w:tplc="B18CD91A" w:tentative="1">
      <w:start w:val="1"/>
      <w:numFmt w:val="lowerRoman"/>
      <w:lvlText w:val="%9."/>
      <w:lvlJc w:val="right"/>
      <w:pPr>
        <w:ind w:left="6480" w:hanging="180"/>
      </w:p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9"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29000F"/>
    <w:multiLevelType w:val="hybridMultilevel"/>
    <w:tmpl w:val="05340794"/>
    <w:lvl w:ilvl="0" w:tplc="B37071BE">
      <w:start w:val="1"/>
      <w:numFmt w:val="bullet"/>
      <w:pStyle w:val="Enclosures"/>
      <w:lvlText w:val="-"/>
      <w:lvlJc w:val="left"/>
      <w:pPr>
        <w:ind w:left="720" w:hanging="360"/>
      </w:pPr>
      <w:rPr>
        <w:rFonts w:ascii="Arial" w:hAnsi="Arial" w:hint="default"/>
      </w:rPr>
    </w:lvl>
    <w:lvl w:ilvl="1" w:tplc="EF066EFA" w:tentative="1">
      <w:start w:val="1"/>
      <w:numFmt w:val="bullet"/>
      <w:lvlText w:val="o"/>
      <w:lvlJc w:val="left"/>
      <w:pPr>
        <w:ind w:left="1440" w:hanging="360"/>
      </w:pPr>
      <w:rPr>
        <w:rFonts w:ascii="Courier New" w:hAnsi="Courier New" w:cs="Courier New" w:hint="default"/>
      </w:rPr>
    </w:lvl>
    <w:lvl w:ilvl="2" w:tplc="C9B82218" w:tentative="1">
      <w:start w:val="1"/>
      <w:numFmt w:val="bullet"/>
      <w:lvlText w:val=""/>
      <w:lvlJc w:val="left"/>
      <w:pPr>
        <w:ind w:left="2160" w:hanging="360"/>
      </w:pPr>
      <w:rPr>
        <w:rFonts w:ascii="Wingdings" w:hAnsi="Wingdings" w:hint="default"/>
      </w:rPr>
    </w:lvl>
    <w:lvl w:ilvl="3" w:tplc="5CC43128" w:tentative="1">
      <w:start w:val="1"/>
      <w:numFmt w:val="bullet"/>
      <w:lvlText w:val=""/>
      <w:lvlJc w:val="left"/>
      <w:pPr>
        <w:ind w:left="2880" w:hanging="360"/>
      </w:pPr>
      <w:rPr>
        <w:rFonts w:ascii="Symbol" w:hAnsi="Symbol" w:hint="default"/>
      </w:rPr>
    </w:lvl>
    <w:lvl w:ilvl="4" w:tplc="1FD231A2" w:tentative="1">
      <w:start w:val="1"/>
      <w:numFmt w:val="bullet"/>
      <w:lvlText w:val="o"/>
      <w:lvlJc w:val="left"/>
      <w:pPr>
        <w:ind w:left="3600" w:hanging="360"/>
      </w:pPr>
      <w:rPr>
        <w:rFonts w:ascii="Courier New" w:hAnsi="Courier New" w:cs="Courier New" w:hint="default"/>
      </w:rPr>
    </w:lvl>
    <w:lvl w:ilvl="5" w:tplc="7D7C7E7E" w:tentative="1">
      <w:start w:val="1"/>
      <w:numFmt w:val="bullet"/>
      <w:lvlText w:val=""/>
      <w:lvlJc w:val="left"/>
      <w:pPr>
        <w:ind w:left="4320" w:hanging="360"/>
      </w:pPr>
      <w:rPr>
        <w:rFonts w:ascii="Wingdings" w:hAnsi="Wingdings" w:hint="default"/>
      </w:rPr>
    </w:lvl>
    <w:lvl w:ilvl="6" w:tplc="195A075A" w:tentative="1">
      <w:start w:val="1"/>
      <w:numFmt w:val="bullet"/>
      <w:lvlText w:val=""/>
      <w:lvlJc w:val="left"/>
      <w:pPr>
        <w:ind w:left="5040" w:hanging="360"/>
      </w:pPr>
      <w:rPr>
        <w:rFonts w:ascii="Symbol" w:hAnsi="Symbol" w:hint="default"/>
      </w:rPr>
    </w:lvl>
    <w:lvl w:ilvl="7" w:tplc="5ED8F5D4" w:tentative="1">
      <w:start w:val="1"/>
      <w:numFmt w:val="bullet"/>
      <w:lvlText w:val="o"/>
      <w:lvlJc w:val="left"/>
      <w:pPr>
        <w:ind w:left="5760" w:hanging="360"/>
      </w:pPr>
      <w:rPr>
        <w:rFonts w:ascii="Courier New" w:hAnsi="Courier New" w:cs="Courier New" w:hint="default"/>
      </w:rPr>
    </w:lvl>
    <w:lvl w:ilvl="8" w:tplc="615805BE" w:tentative="1">
      <w:start w:val="1"/>
      <w:numFmt w:val="bullet"/>
      <w:lvlText w:val=""/>
      <w:lvlJc w:val="left"/>
      <w:pPr>
        <w:ind w:left="6480" w:hanging="360"/>
      </w:pPr>
      <w:rPr>
        <w:rFonts w:ascii="Wingdings" w:hAnsi="Wingdings" w:hint="default"/>
      </w:rPr>
    </w:lvl>
  </w:abstractNum>
  <w:abstractNum w:abstractNumId="22"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BFC60EC"/>
    <w:multiLevelType w:val="hybridMultilevel"/>
    <w:tmpl w:val="29142D7A"/>
    <w:lvl w:ilvl="0" w:tplc="D160E598">
      <w:start w:val="1"/>
      <w:numFmt w:val="bullet"/>
      <w:lvlText w:val="-"/>
      <w:lvlJc w:val="left"/>
      <w:pPr>
        <w:ind w:left="720" w:hanging="360"/>
      </w:pPr>
      <w:rPr>
        <w:rFonts w:ascii="Arial" w:hAnsi="Arial" w:hint="default"/>
      </w:rPr>
    </w:lvl>
    <w:lvl w:ilvl="1" w:tplc="93AE2376" w:tentative="1">
      <w:start w:val="1"/>
      <w:numFmt w:val="bullet"/>
      <w:lvlText w:val="o"/>
      <w:lvlJc w:val="left"/>
      <w:pPr>
        <w:ind w:left="1440" w:hanging="360"/>
      </w:pPr>
      <w:rPr>
        <w:rFonts w:ascii="Courier New" w:hAnsi="Courier New" w:cs="Courier New" w:hint="default"/>
      </w:rPr>
    </w:lvl>
    <w:lvl w:ilvl="2" w:tplc="D26624B6" w:tentative="1">
      <w:start w:val="1"/>
      <w:numFmt w:val="bullet"/>
      <w:lvlText w:val=""/>
      <w:lvlJc w:val="left"/>
      <w:pPr>
        <w:ind w:left="2160" w:hanging="360"/>
      </w:pPr>
      <w:rPr>
        <w:rFonts w:ascii="Wingdings" w:hAnsi="Wingdings" w:hint="default"/>
      </w:rPr>
    </w:lvl>
    <w:lvl w:ilvl="3" w:tplc="B05AEBBC" w:tentative="1">
      <w:start w:val="1"/>
      <w:numFmt w:val="bullet"/>
      <w:lvlText w:val=""/>
      <w:lvlJc w:val="left"/>
      <w:pPr>
        <w:ind w:left="2880" w:hanging="360"/>
      </w:pPr>
      <w:rPr>
        <w:rFonts w:ascii="Symbol" w:hAnsi="Symbol" w:hint="default"/>
      </w:rPr>
    </w:lvl>
    <w:lvl w:ilvl="4" w:tplc="3A7AC9B6" w:tentative="1">
      <w:start w:val="1"/>
      <w:numFmt w:val="bullet"/>
      <w:lvlText w:val="o"/>
      <w:lvlJc w:val="left"/>
      <w:pPr>
        <w:ind w:left="3600" w:hanging="360"/>
      </w:pPr>
      <w:rPr>
        <w:rFonts w:ascii="Courier New" w:hAnsi="Courier New" w:cs="Courier New" w:hint="default"/>
      </w:rPr>
    </w:lvl>
    <w:lvl w:ilvl="5" w:tplc="DF16E718" w:tentative="1">
      <w:start w:val="1"/>
      <w:numFmt w:val="bullet"/>
      <w:lvlText w:val=""/>
      <w:lvlJc w:val="left"/>
      <w:pPr>
        <w:ind w:left="4320" w:hanging="360"/>
      </w:pPr>
      <w:rPr>
        <w:rFonts w:ascii="Wingdings" w:hAnsi="Wingdings" w:hint="default"/>
      </w:rPr>
    </w:lvl>
    <w:lvl w:ilvl="6" w:tplc="3C32D06E" w:tentative="1">
      <w:start w:val="1"/>
      <w:numFmt w:val="bullet"/>
      <w:lvlText w:val=""/>
      <w:lvlJc w:val="left"/>
      <w:pPr>
        <w:ind w:left="5040" w:hanging="360"/>
      </w:pPr>
      <w:rPr>
        <w:rFonts w:ascii="Symbol" w:hAnsi="Symbol" w:hint="default"/>
      </w:rPr>
    </w:lvl>
    <w:lvl w:ilvl="7" w:tplc="9A46140A" w:tentative="1">
      <w:start w:val="1"/>
      <w:numFmt w:val="bullet"/>
      <w:lvlText w:val="o"/>
      <w:lvlJc w:val="left"/>
      <w:pPr>
        <w:ind w:left="5760" w:hanging="360"/>
      </w:pPr>
      <w:rPr>
        <w:rFonts w:ascii="Courier New" w:hAnsi="Courier New" w:cs="Courier New" w:hint="default"/>
      </w:rPr>
    </w:lvl>
    <w:lvl w:ilvl="8" w:tplc="363E6F04" w:tentative="1">
      <w:start w:val="1"/>
      <w:numFmt w:val="bullet"/>
      <w:lvlText w:val=""/>
      <w:lvlJc w:val="left"/>
      <w:pPr>
        <w:ind w:left="6480" w:hanging="360"/>
      </w:pPr>
      <w:rPr>
        <w:rFonts w:ascii="Wingdings" w:hAnsi="Wingdings" w:hint="default"/>
      </w:r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3"/>
  </w:num>
  <w:num w:numId="14">
    <w:abstractNumId w:val="28"/>
  </w:num>
  <w:num w:numId="15">
    <w:abstractNumId w:val="27"/>
  </w:num>
  <w:num w:numId="16">
    <w:abstractNumId w:val="16"/>
  </w:num>
  <w:num w:numId="17">
    <w:abstractNumId w:val="23"/>
  </w:num>
  <w:num w:numId="18">
    <w:abstractNumId w:val="11"/>
  </w:num>
  <w:num w:numId="19">
    <w:abstractNumId w:val="22"/>
  </w:num>
  <w:num w:numId="20">
    <w:abstractNumId w:val="19"/>
  </w:num>
  <w:num w:numId="21">
    <w:abstractNumId w:val="14"/>
  </w:num>
  <w:num w:numId="22">
    <w:abstractNumId w:val="15"/>
  </w:num>
  <w:num w:numId="23">
    <w:abstractNumId w:val="25"/>
  </w:num>
  <w:num w:numId="24">
    <w:abstractNumId w:val="21"/>
  </w:num>
  <w:num w:numId="25">
    <w:abstractNumId w:val="24"/>
  </w:num>
  <w:num w:numId="26">
    <w:abstractNumId w:val="24"/>
  </w:num>
  <w:num w:numId="27">
    <w:abstractNumId w:val="24"/>
  </w:num>
  <w:num w:numId="28">
    <w:abstractNumId w:val="24"/>
  </w:num>
  <w:num w:numId="29">
    <w:abstractNumId w:val="20"/>
  </w:num>
  <w:num w:numId="30">
    <w:abstractNumId w:val="20"/>
  </w:num>
  <w:num w:numId="31">
    <w:abstractNumId w:val="20"/>
  </w:num>
  <w:num w:numId="32">
    <w:abstractNumId w:val="18"/>
  </w:num>
  <w:num w:numId="33">
    <w:abstractNumId w:val="18"/>
  </w:num>
  <w:num w:numId="34">
    <w:abstractNumId w:val="18"/>
  </w:num>
  <w:num w:numId="35">
    <w:abstractNumId w:val="12"/>
  </w:num>
  <w:num w:numId="36">
    <w:abstractNumId w:val="12"/>
  </w:num>
  <w:num w:numId="37">
    <w:abstractNumId w:val="18"/>
  </w:num>
  <w:num w:numId="38">
    <w:abstractNumId w:val="18"/>
  </w:num>
  <w:num w:numId="39">
    <w:abstractNumId w:val="18"/>
  </w:num>
  <w:num w:numId="40">
    <w:abstractNumId w:val="1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formatting="1" w:enforcement="1"/>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4;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4;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OawAttachedTemplate" w:val="Brief.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10.1 (4.10.2453)"/>
    <w:docVar w:name="OawCreatedWithProjectID" w:val="bkd"/>
    <w:docVar w:name="OawCreatedWithProjectVersion" w:val="12"/>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315022304806759&quot; PrimaryUID=&quot;ClientSuite&quot;&gt;&lt;Field Name=&quot;IDName&quot; Value=&quot;AK-S70: Kulturförderung, Amtsleitung und Stab Amt für Kultur&quot;/&gt;&lt;Field Name=&quot;Kurzname&quot; Value=&quot;AK-S70&quot;/&gt;&lt;Field Name=&quot;Amt&quot; Value=&quot;Amt für Kultur&quot;/&gt;&lt;Field Name=&quot;Direktion&quot; Value=&quot;Bildungs- und Kulturdirektion&quot;/&gt;&lt;Field Name=&quot;Address1&quot; Value=&quot;&quot;/&gt;&lt;Field Name=&quot;Address2&quot; Value=&quot;&quot;/&gt;&lt;Field Name=&quot;Address3&quot; Value=&quot;Sulgeneckstrasse 70&quot;/&gt;&lt;Field Name=&quot;Address4&quot; Value=&quot;&quot;/&gt;&lt;Field Name=&quot;Address5&quot; Value=&quot;3005 Bern&quot;/&gt;&lt;Field Name=&quot;Zusatz1&quot; Value=&quot;&quot;/&gt;&lt;Field Name=&quot;Zusatz2&quot; Value=&quot;&quot;/&gt;&lt;Field Name=&quot;AddressSingleLine&quot; Value=&quot;Sulgeneckstrasse 70, 3005 Bern&quot;/&gt;&lt;Field Name=&quot;Phone&quot; Value=&quot;+41 31 633 85 11&quot;/&gt;&lt;Field Name=&quot;Fax&quot; Value=&quot;+41 31 633 83 55&quot;/&gt;&lt;Field Name=&quot;Email&quot; Value=&quot;kulturfoerderung@be.ch&quot;/&gt;&lt;Field Name=&quot;Internet&quot; Value=&quot;www.bkd.be.ch&quot;/&gt;&lt;Field Name=&quot;City&quot; Value=&quot;Bern&quot;/&gt;&lt;Field Name=&quot;WdA4LogoBlackWhitePortrait&quot; Value=&quot;%Logos%/Logo_Hoch.2100.490.emf&quot;/&gt;&lt;Field Name=&quot;Logo2ndPagePortrait&quot; Value=&quot;&quot;/&gt;&lt;Field Name=&quot;WdA4LogoBlackWhiteLandscape&quot; Value=&quot;&quot;/&gt;&lt;Field Name=&quot;Logo2ndPageLandscape&quot; Value=&quot;&quot;/&gt;&lt;Field Name=&quot;OlLogoSignature&quot; Value=&quot;&quot;/&gt;&lt;Field Name=&quot;AmtPPT&quot; Value=&quot;&quot;/&gt;&lt;Field Name=&quot;DirektionPPT&quot; Value=&quot;&quot;/&gt;&lt;Field Name=&quot;Data_UID&quot; Value=&quot;2019111315022304806759&quot;/&gt;&lt;Field Name=&quot;Field_Name&quot; Value=&quot;&quot;/&gt;&lt;Field Name=&quot;Field_UID&quot; Value=&quot;&quot;/&gt;&lt;Field Name=&quot;ML_LCID&quot; Value=&quot;&quot;/&gt;&lt;Field Name=&quot;ML_Value&quot; Value=&quot;&quot;/&gt;&lt;Field Name=&quot;SelectedUID&quot; Value=&quot;2020011509213166364177&quot;/&gt;&lt;/DocProp&gt;&lt;DocProp UID=&quot;2006040509495284662868&quot; EntryUID=&quot;19398167202171802436513214024214689102196226&quot; PrimaryUID=&quot;ClientSuite&quot;&gt;&lt;Field Name=&quot;IDName&quot; Value=&quot;Schär Renate, BKD-AK-KF&quot;/&gt;&lt;Field Name=&quot;Name&quot; Value=&quot;Renate Schär&quot;/&gt;&lt;Field Name=&quot;DirectPhone&quot; Value=&quot;+41 31 636 55 36&quot;/&gt;&lt;Field Name=&quot;EMail&quot; Value=&quot;renate.schaer@be.ch&quot;/&gt;&lt;Field Name=&quot;Data_UID&quot; Value=&quot;19398167202171802436513214024214689102196226&quot;/&gt;&lt;Field Name=&quot;Field_Name&quot; Value=&quot;&quot;/&gt;&lt;Field Name=&quot;Field_UID&quot; Value=&quot;&quot;/&gt;&lt;Field Name=&quot;ML_LCID&quot; Value=&quot;&quot;/&gt;&lt;Field Name=&quot;ML_Value&quot; Value=&quot;&quot;/&gt;&lt;Field Name=&quot;SelectedUID&quot; Value=&quot;2020011509213166364177&quot;/&gt;&lt;/DocProp&gt;&lt;DocProp UID=&quot;200212191811121321310321301031x&quot; EntryUID=&quot;19398167202171802436513214024214689102196226&quot; PrimaryUID=&quot;ClientSuite&quot;&gt;&lt;Field Name=&quot;IDName&quot; Value=&quot;Schär Renate, BKD-AK-KF&quot;/&gt;&lt;Field Name=&quot;Name&quot; Value=&quot;Renate Schär&quot;/&gt;&lt;Field Name=&quot;DirectPhone&quot; Value=&quot;+41 31 636 55 36&quot;/&gt;&lt;Field Name=&quot;EMail&quot; Value=&quot;renate.schaer@be.ch&quot;/&gt;&lt;Field Name=&quot;Data_UID&quot; Value=&quot;19398167202171802436513214024214689102196226&quot;/&gt;&lt;Field Name=&quot;Field_Name&quot; Value=&quot;&quot;/&gt;&lt;Field Name=&quot;Field_UID&quot; Value=&quot;&quot;/&gt;&lt;Field Name=&quot;ML_LCID&quot; Value=&quot;&quot;/&gt;&lt;Field Name=&quot;ML_Value&quot; Value=&quot;&quot;/&gt;&lt;Field Name=&quot;SelectedUID&quot; Value=&quot;2020011509213166364177&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0583847234010578&quot; EntryUID=&quot;19398167202171802436513214024214689102196226&quot; PrimaryUID=&quot;ClientSuite&quot;&gt;&lt;Field Name=&quot;IDName&quot; Value=&quot;Schär Renate, BKD-AK-KF&quot;/&gt;&lt;Field Name=&quot;Name&quot; Value=&quot;Renate Schär&quot;/&gt;&lt;Field Name=&quot;DirectPhone&quot; Value=&quot;+41 31 636 55 36&quot;/&gt;&lt;Field Name=&quot;EMail&quot; Value=&quot;renate.schaer@be.ch&quot;/&gt;&lt;Field Name=&quot;Data_UID&quot; Value=&quot;19398167202171802436513214024214689102196226&quot;/&gt;&lt;Field Name=&quot;Field_Name&quot; Value=&quot;&quot;/&gt;&lt;Field Name=&quot;Field_UID&quot; Value=&quot;&quot;/&gt;&lt;Field Name=&quot;ML_LCID&quot; Value=&quot;&quot;/&gt;&lt;Field Name=&quot;ML_Value&quot; Value=&quot;&quot;/&gt;&lt;Field Name=&quot;SelectedUID&quot; Value=&quot;2020011509213166364177&quot;/&gt;&lt;/DocProp&gt;&lt;DocProp UID=&quot;2003061115381095709037&quot; EntryUID=&quot;2003121817293296325874&quot; PrimaryUID=&quot;ClientSuite&quot;&gt;&lt;Field Name=&quot;IDName&quot; Value=&quot;(Leer)&quot;/&gt;&lt;Field Name=&quot;SelectedUID&quot; Value=&quot;2020011509213166364177&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04112217333376588294&quot; EntryUID=&quot;2004123010144120300001&quot; PrimaryUID=&quot;ClientSuite&quot; Active=&quot;true&quot;&gt;&lt;Field UID=&quot;2010032915520270663768&quot; Name=&quot;DocumentDate&quot; Value=&quot;15. Januar 2020&quot;/&gt;&lt;Field UID=&quot;2011982347978498756646&quot; Name=&quot;Classification&quot; Value=&quot; &quot;/&gt;&lt;Field UID=&quot;2016030314392146312511&quot; Name=&quot;Enclosures&quot; Value=&quot;&quot;/&gt;&lt;Field UID=&quot;2016030314391667595745&quot; Name=&quot;CopyTo&quot; Value=&quot;&quot;/&gt;&lt;Field UID=&quot;584dd995-0129-446c-af13-0b8a1fc43cc9&quot; Name=&quot;Referenz&quot; Value=&quot;&quot;/&gt;&lt;Field UID=&quot;2019101414020206532619&quot; Name=&quot;IhreReferenz&quot; Value=&quot;&quot;/&gt;&lt;Field UID=&quot;2018112008293568299068&quot; Name=&quot;Amt&quot; Value=&quot;0&quot;/&gt;&lt;Field UID=&quot;2018112008301756655697&quot; Name=&quot;Abteilung&quot; Valu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Recipients&gt;&lt;Recipient PrimaryUID=&quot;ClientSuite&quot;&gt;&lt;UID&gt;2020011510423000450008&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rieftitel&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 /&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 /&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 w:name="SourceLng" w:val="deu"/>
    <w:docVar w:name="TargetLng" w:val="fra"/>
    <w:docVar w:name="TermBases" w:val="empty"/>
    <w:docVar w:name="TermBaseURL" w:val="empty"/>
    <w:docVar w:name="TextBases" w:val="s3011iis001pg68.sta.be.ch\TextBase TMs\Canton de Berne\BELEX 2016 (LexWork)|s3011iis001pg68.sta.be.ch\TextBase TMs\Canton de Berne\BELEX_Historique|s3011iis001pg68.sta.be.ch\TextBase TMs\Canton de Berne\BSIG|s3011iis001pg68.sta.be.ch\TextBase TMs\Canton de Berne\Canton de Berne|s3011iis001pg68.sta.be.ch\TextBase TMs\Canton de Berne\ComBE|s3011iis001pg68.sta.be.ch\TextBase TMs\Canton de Berne\Conf_2019-12|s3011iis001pg68.sta.be.ch\TextBase TMs\Canton de Berne\Dubious_Aliens|s3011iis001pg68.sta.be.ch\TextBase TMs\CHA\CHA_valide|s3011iis001pg68.sta.be.ch\TextBase TMs\DEEE\DEEE_valide|s3011iis001pg68.sta.be.ch\TextBase TMs\DIJ\DIJ_valide|s3011iis001pg68.sta.be.ch\TextBase TMs\DSE\DSE_valide|s3011iis001pg68.sta.be.ch\TextBase TMs\DSSI\DSSI_valide|s3011iis001pg68.sta.be.ch\TextBase TMs\DTT\DTT_valide|s3011iis001pg68.sta.be.ch\TextBase TMs\ECO\ECO_valide|s3011iis001pg68.sta.be.ch\TextBase TMs\FIN SG\FIN-SG_valide|s3011iis001pg68.sta.be.ch\TextBase TMs\INC\INC_interne|s3011iis001pg68.sta.be.ch\TextBase TMs\INC\INC_temporaire|s3011iis001pg68.sta.be.ch\TextBase TMs\INC\INC_valide|s3011iis001pg68.sta.be.ch\TextBase TMs\INS\INS_interne|s3011iis001pg68.sta.be.ch\TextBase TMs\INS\INS_Temporaire|s3011iis001pg68.sta.be.ch\TextBase TMs\INS\INS_valide|s3011iis001pg68.sta.be.ch\TextBase TMs\JCE\JCE_valide|s3011iis001pg68.sta.be.ch\TextBase TMs\Police\Police_valide|s3011iis001pg68.sta.be.ch\TextBase TMs\POM\POM_valide|s3011iis001pg68.sta.be.ch\TextBase TMs\Processus cantonaux\Processus cantonaux 2017|s3011iis001pg68.sta.be.ch\TextBase TMs\Processus cantonaux\Processus cantonaux 2018|s3011iis001pg68.sta.be.ch\TextBase TMs\Processus cantonaux\Processus cantonaux 2019|s3011iis001pg68.sta.be.ch\TextBase TMs\SAP\SAP_valide|s3011iis001pg68.sta.be.ch\TextBase TMs\TTE\TTE_valide"/>
    <w:docVar w:name="TextBaseURL" w:val="empty"/>
    <w:docVar w:name="UILng" w:val="fr"/>
  </w:docVars>
  <w:rsids>
    <w:rsidRoot w:val="00320B29"/>
    <w:rsid w:val="00122D6C"/>
    <w:rsid w:val="00136F1F"/>
    <w:rsid w:val="00320B29"/>
    <w:rsid w:val="0037621D"/>
    <w:rsid w:val="00380937"/>
    <w:rsid w:val="0040177C"/>
    <w:rsid w:val="004308DF"/>
    <w:rsid w:val="0043613A"/>
    <w:rsid w:val="004D6973"/>
    <w:rsid w:val="00502B6F"/>
    <w:rsid w:val="006C0A22"/>
    <w:rsid w:val="00817DE4"/>
    <w:rsid w:val="008E4265"/>
    <w:rsid w:val="00AE4AB3"/>
    <w:rsid w:val="00B82542"/>
    <w:rsid w:val="00BC1713"/>
    <w:rsid w:val="00C371C8"/>
    <w:rsid w:val="00C478CC"/>
    <w:rsid w:val="00CA4D0B"/>
    <w:rsid w:val="00E32517"/>
    <w:rsid w:val="00E3666E"/>
    <w:rsid w:val="00E433E3"/>
    <w:rsid w:val="00EB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20327"/>
  <w15:docId w15:val="{37966615-8838-4F54-BD5F-73A19353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customStyle="1" w:styleId="Subject">
    <w:name w:val="Subject"/>
    <w:basedOn w:val="Standard"/>
    <w:rsid w:val="00040FD6"/>
    <w:rPr>
      <w:b/>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D93738"/>
    <w:rPr>
      <w:color w:val="auto"/>
      <w:u w:val="single" w:color="EEECE1"/>
      <w:lang w:val="de-CH"/>
    </w:rPr>
  </w:style>
  <w:style w:type="paragraph" w:customStyle="1" w:styleId="Enclosures">
    <w:name w:val="Enclosures"/>
    <w:basedOn w:val="Standard"/>
    <w:rsid w:val="00F123C7"/>
    <w:pPr>
      <w:numPr>
        <w:numId w:val="24"/>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customStyle="1" w:styleId="Fu-Endnotenberschrift1">
    <w:name w:val="Fuß/-Endnotenüberschrift1"/>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28"/>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31"/>
      </w:numPr>
    </w:pPr>
  </w:style>
  <w:style w:type="paragraph" w:styleId="Aufzhlungszeichen2">
    <w:name w:val="List Bullet 2"/>
    <w:basedOn w:val="Listenabsatz"/>
    <w:uiPriority w:val="99"/>
    <w:semiHidden/>
    <w:rsid w:val="00D93738"/>
    <w:pPr>
      <w:numPr>
        <w:ilvl w:val="1"/>
        <w:numId w:val="31"/>
      </w:numPr>
    </w:pPr>
  </w:style>
  <w:style w:type="paragraph" w:styleId="Aufzhlungszeichen3">
    <w:name w:val="List Bullet 3"/>
    <w:basedOn w:val="Listenabsatz"/>
    <w:uiPriority w:val="99"/>
    <w:semiHidden/>
    <w:rsid w:val="00D93738"/>
    <w:pPr>
      <w:numPr>
        <w:ilvl w:val="2"/>
        <w:numId w:val="31"/>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Brieftitel">
    <w:name w:val="Brieftitel"/>
    <w:basedOn w:val="Standard"/>
    <w:link w:val="BrieftitelZchn"/>
    <w:uiPriority w:val="14"/>
    <w:rsid w:val="00D93738"/>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40"/>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40"/>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36"/>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36"/>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40"/>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40"/>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40"/>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40"/>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styleId="KeinLeerraum">
    <w:name w:val="No Spacing"/>
    <w:basedOn w:val="Standard"/>
    <w:link w:val="KeinLeerraumZchn"/>
    <w:uiPriority w:val="1"/>
    <w:qFormat/>
    <w:rsid w:val="001B389A"/>
    <w:pPr>
      <w:spacing w:line="280" w:lineRule="atLeast"/>
    </w:pPr>
    <w:rPr>
      <w:rFonts w:ascii="Arial" w:hAnsi="Arial" w:cstheme="minorBidi"/>
      <w:bCs w:val="0"/>
      <w:spacing w:val="0"/>
      <w:sz w:val="22"/>
    </w:rPr>
  </w:style>
  <w:style w:type="paragraph" w:customStyle="1" w:styleId="BetreffTitel">
    <w:name w:val="Betreff_Titel"/>
    <w:basedOn w:val="Standard"/>
    <w:uiPriority w:val="3"/>
    <w:qFormat/>
    <w:rsid w:val="001B389A"/>
    <w:pPr>
      <w:spacing w:after="220" w:line="280" w:lineRule="atLeast"/>
    </w:pPr>
    <w:rPr>
      <w:rFonts w:ascii="Arial" w:hAnsi="Arial" w:cstheme="minorBidi"/>
      <w:b/>
      <w:bCs w:val="0"/>
      <w:spacing w:val="0"/>
      <w:sz w:val="22"/>
    </w:rPr>
  </w:style>
  <w:style w:type="character" w:customStyle="1" w:styleId="KeinLeerraumZchn">
    <w:name w:val="Kein Leerraum Zchn"/>
    <w:basedOn w:val="Absatz-Standardschriftart"/>
    <w:link w:val="KeinLeerraum"/>
    <w:uiPriority w:val="1"/>
    <w:rsid w:val="001B389A"/>
    <w:rPr>
      <w:rFonts w:ascii="Arial" w:eastAsiaTheme="minorHAnsi" w:hAnsi="Arial" w:cstheme="minorBidi"/>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kulturgesuche.be.ch"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A0DCBBB284049BD3E73956C51804D"/>
        <w:category>
          <w:name w:val="Allgemein"/>
          <w:gallery w:val="placeholder"/>
        </w:category>
        <w:types>
          <w:type w:val="bbPlcHdr"/>
        </w:types>
        <w:behaviors>
          <w:behavior w:val="content"/>
        </w:behaviors>
        <w:guid w:val="{1D3829B4-39C8-49A6-90CC-9F0B56501D27}"/>
      </w:docPartPr>
      <w:docPartBody>
        <w:p w:rsidR="00A27E1E" w:rsidRDefault="00A27E1E">
          <w:pPr>
            <w:pStyle w:val="AE4A0DCBBB284049BD3E73956C51804D"/>
          </w:pPr>
          <w:r>
            <w:rPr>
              <w:rStyle w:val="Platzhaltertext"/>
            </w:rPr>
            <w:t xml:space="preserve"> </w:t>
          </w:r>
        </w:p>
      </w:docPartBody>
    </w:docPart>
    <w:docPart>
      <w:docPartPr>
        <w:name w:val="12DC5048B33B4CDF916B06E81900CD60"/>
        <w:category>
          <w:name w:val="Allgemein"/>
          <w:gallery w:val="placeholder"/>
        </w:category>
        <w:types>
          <w:type w:val="bbPlcHdr"/>
        </w:types>
        <w:behaviors>
          <w:behavior w:val="content"/>
        </w:behaviors>
        <w:guid w:val="{4DBA3F36-BF21-4CE6-AB70-EA410CE9C92B}"/>
      </w:docPartPr>
      <w:docPartBody>
        <w:p w:rsidR="00A27E1E" w:rsidRDefault="00A27E1E">
          <w:pPr>
            <w:pStyle w:val="12DC5048B33B4CDF916B06E81900CD60"/>
          </w:pPr>
          <w:r>
            <w:rPr>
              <w:rStyle w:val="Platzhaltertext"/>
            </w:rPr>
            <w:t xml:space="preserve"> </w:t>
          </w:r>
        </w:p>
      </w:docPartBody>
    </w:docPart>
    <w:docPart>
      <w:docPartPr>
        <w:name w:val="9D6A21E4345C46AA80E9C3A1DC87E31E"/>
        <w:category>
          <w:name w:val="Allgemein"/>
          <w:gallery w:val="placeholder"/>
        </w:category>
        <w:types>
          <w:type w:val="bbPlcHdr"/>
        </w:types>
        <w:behaviors>
          <w:behavior w:val="content"/>
        </w:behaviors>
        <w:guid w:val="{BDF34C2E-A75C-4B89-BFB0-4D9FFC7BB404}"/>
      </w:docPartPr>
      <w:docPartBody>
        <w:p w:rsidR="00A27E1E" w:rsidRDefault="00A27E1E">
          <w:pPr>
            <w:pStyle w:val="9D6A21E4345C46AA80E9C3A1DC87E31E"/>
          </w:pPr>
          <w:r>
            <w:rPr>
              <w:rStyle w:val="Platzhaltertext"/>
            </w:rPr>
            <w:t xml:space="preserve"> </w:t>
          </w:r>
        </w:p>
      </w:docPartBody>
    </w:docPart>
    <w:docPart>
      <w:docPartPr>
        <w:name w:val="D91879A06F4E4BEB9143D594C18CFA1A"/>
        <w:category>
          <w:name w:val="Allgemein"/>
          <w:gallery w:val="placeholder"/>
        </w:category>
        <w:types>
          <w:type w:val="bbPlcHdr"/>
        </w:types>
        <w:behaviors>
          <w:behavior w:val="content"/>
        </w:behaviors>
        <w:guid w:val="{320ED8F9-0694-47BD-B0E1-D180ACEE0E4B}"/>
      </w:docPartPr>
      <w:docPartBody>
        <w:p w:rsidR="00A27E1E" w:rsidRDefault="00A27E1E">
          <w:pPr>
            <w:pStyle w:val="D91879A06F4E4BEB9143D594C18CFA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1E"/>
    <w:rsid w:val="00A27E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9CC2E5" w:themeColor="accent1" w:themeTint="99"/>
    </w:rPr>
  </w:style>
  <w:style w:type="paragraph" w:customStyle="1" w:styleId="AE4A0DCBBB284049BD3E73956C51804D">
    <w:name w:val="AE4A0DCBBB284049BD3E73956C51804D"/>
  </w:style>
  <w:style w:type="paragraph" w:customStyle="1" w:styleId="12DC5048B33B4CDF916B06E81900CD60">
    <w:name w:val="12DC5048B33B4CDF916B06E81900CD60"/>
  </w:style>
  <w:style w:type="paragraph" w:customStyle="1" w:styleId="330BE77F79B94CAEB1735EC232672CBF">
    <w:name w:val="330BE77F79B94CAEB1735EC232672CBF"/>
  </w:style>
  <w:style w:type="paragraph" w:customStyle="1" w:styleId="3317ED39022940029CBFFAEC9A2BD1C4">
    <w:name w:val="3317ED39022940029CBFFAEC9A2BD1C4"/>
  </w:style>
  <w:style w:type="paragraph" w:customStyle="1" w:styleId="0EAC4CEFDCA54DE09294E69658E64125">
    <w:name w:val="0EAC4CEFDCA54DE09294E69658E64125"/>
  </w:style>
  <w:style w:type="paragraph" w:customStyle="1" w:styleId="1DBD9E65CCE646B494244694224869FA">
    <w:name w:val="1DBD9E65CCE646B494244694224869FA"/>
  </w:style>
  <w:style w:type="paragraph" w:customStyle="1" w:styleId="217B1C27C53D456BAB35FDC67DC131C4">
    <w:name w:val="217B1C27C53D456BAB35FDC67DC131C4"/>
  </w:style>
  <w:style w:type="paragraph" w:customStyle="1" w:styleId="9909F25ACD444234A9DE0EEC66CC37C3">
    <w:name w:val="9909F25ACD444234A9DE0EEC66CC37C3"/>
  </w:style>
  <w:style w:type="paragraph" w:customStyle="1" w:styleId="F32B7CDF2BB8428A9C47F9B532E02A03">
    <w:name w:val="F32B7CDF2BB8428A9C47F9B532E02A03"/>
  </w:style>
  <w:style w:type="paragraph" w:customStyle="1" w:styleId="0097C026878049FFB1E9527951817732">
    <w:name w:val="0097C026878049FFB1E9527951817732"/>
  </w:style>
  <w:style w:type="paragraph" w:customStyle="1" w:styleId="E9AE2C29942B4556874A825C419C375E">
    <w:name w:val="E9AE2C29942B4556874A825C419C375E"/>
  </w:style>
  <w:style w:type="paragraph" w:customStyle="1" w:styleId="214C2FC90F994660BF572B61ADBF99BE">
    <w:name w:val="214C2FC90F994660BF572B61ADBF99BE"/>
  </w:style>
  <w:style w:type="paragraph" w:customStyle="1" w:styleId="AAE43FA1BF4D40B0A013B83D14E60C00">
    <w:name w:val="AAE43FA1BF4D40B0A013B83D14E60C00"/>
  </w:style>
  <w:style w:type="paragraph" w:customStyle="1" w:styleId="863E1902DE78409D84992C9D2DA9CB12">
    <w:name w:val="863E1902DE78409D84992C9D2DA9CB12"/>
  </w:style>
  <w:style w:type="paragraph" w:customStyle="1" w:styleId="38CD98D695504EE59FB5F0098C88B6AD">
    <w:name w:val="38CD98D695504EE59FB5F0098C88B6AD"/>
  </w:style>
  <w:style w:type="paragraph" w:customStyle="1" w:styleId="9D6A21E4345C46AA80E9C3A1DC87E31E">
    <w:name w:val="9D6A21E4345C46AA80E9C3A1DC87E31E"/>
  </w:style>
  <w:style w:type="paragraph" w:customStyle="1" w:styleId="8CD26B70A48C4EF2BC396C451088B6D6">
    <w:name w:val="8CD26B70A48C4EF2BC396C451088B6D6"/>
  </w:style>
  <w:style w:type="paragraph" w:customStyle="1" w:styleId="6D4CD6CDABC54D198FDF9B5FD443BA53">
    <w:name w:val="6D4CD6CDABC54D198FDF9B5FD443BA53"/>
  </w:style>
  <w:style w:type="paragraph" w:customStyle="1" w:styleId="D91879A06F4E4BEB9143D594C18CFA1A">
    <w:name w:val="D91879A06F4E4BEB9143D594C18CF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</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asterProperties">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</officeatwork>
</file>

<file path=customXml/item4.xml><?xml version="1.0" encoding="utf-8"?>
<officeatwork xmlns="http://schemas.officeatwork.com/Media"/>
</file>

<file path=customXml/item5.xml><?xml version="1.0" encoding="utf-8"?>
<officeatwork xmlns="http://schemas.officeatwork.com/CustomXMLPart">
  <SenderBlock>Direction de l’instruction publique et de la culture
Office de la culture
Encouragement des activités culturelles
Sulgeneckstrasse 70
3005 Berne
+41 31 633 85 11
mediationculturelle@be.ch
www.bkd.be.ch/mediationculturelle</SenderBlock>
  <Signature1>Renate Schär</Signature1>
  <Signature2/>
  <Introduction>Sehr geehrte Damen und Herren</Introduction>
  <Closing>Freundliche Grüsse</Closing>
  <DeliveryOption/>
  <Organisation/>
  <PlaceAndDate>15. Januar 2020</PlaceAndDate>
  <Footer/>
  <AddressSingleLine>Office de la culture, Sulgeneckstrasse 70, 3005 Berne</AddressSingleLine>
  <tab>	</tab>
  <Page>Seiten</Page>
  <Author>Renate Schär</Author>
  <Closing2/>
  <Reference_Label>Unsere Referenz: </Reference_Label>
  <Reference/>
  <AbsenderFettL/>
  <AbsenderFettR/>
  <DLaufnummer/>
  <YourReference/>
  <YourReference_Label>Ihre Referenz: </YourReference_Label>
  <RecipientAddress/>
  <Classification/>
  <GLaufnummer/>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409BBB1F-7379-47CD-9CA6-2525A9C946CC}">
  <ds:schemaRefs>
    <ds:schemaRef ds:uri="http://schemas.officeatwork.com/Document"/>
  </ds:schemaRefs>
</ds:datastoreItem>
</file>

<file path=customXml/itemProps3.xml><?xml version="1.0" encoding="utf-8"?>
<ds:datastoreItem xmlns:ds="http://schemas.openxmlformats.org/officeDocument/2006/customXml" ds:itemID="{74BF2C1F-294F-4EEF-8247-F8C0FF415B2D}">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B4CBB129-6C41-40BC-AD20-9A930853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Words>
  <Characters>2672</Characters>
  <Application>Microsoft Office Word</Application>
  <DocSecurity>0</DocSecurity>
  <Lines>22</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Formulaire de décompte et de feed-back Projécoles</vt:lpstr>
      <vt:lpstr>[Betreff]</vt:lpstr>
      <vt:lpstr>DocumentType</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décompte et de feed-back Projécoles</dc:title>
  <dc:subject>[Betreff]</dc:subject>
  <dc:creator>Renate Schär</dc:creator>
  <cp:lastModifiedBy>Josi Martina, BKD-AK-KF</cp:lastModifiedBy>
  <cp:revision>2</cp:revision>
  <cp:lastPrinted>2020-02-06T09:18:00Z</cp:lastPrinted>
  <dcterms:created xsi:type="dcterms:W3CDTF">2021-11-23T12:58:00Z</dcterms:created>
  <dcterms:modified xsi:type="dcterms:W3CDTF">2021-11-23T12:58:00Z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Renate Schär</vt:lpwstr>
  </property>
  <property fmtid="{D5CDD505-2E9C-101B-9397-08002B2CF9AE}" pid="3" name="BM_Subject">
    <vt:lpwstr>[Betreff]</vt:lpwstr>
  </property>
  <property fmtid="{D5CDD505-2E9C-101B-9397-08002B2CF9AE}" pid="4" name="CustomField.CopyTo">
    <vt:lpwstr/>
  </property>
  <property fmtid="{D5CDD505-2E9C-101B-9397-08002B2CF9AE}" pid="5" name="CustomField.Enclosures">
    <vt:lpwstr/>
  </property>
  <property fmtid="{D5CDD505-2E9C-101B-9397-08002B2CF9AE}" pid="6" name="CustomField.ShowDocumentName">
    <vt:lpwstr/>
  </property>
  <property fmtid="{D5CDD505-2E9C-101B-9397-08002B2CF9AE}" pid="7" name="Doc.CopyTo">
    <vt:lpwstr>Kopie an</vt:lpwstr>
  </property>
  <property fmtid="{D5CDD505-2E9C-101B-9397-08002B2CF9AE}" pid="8" name="Doc.Subject">
    <vt:lpwstr>[Betreff]</vt:lpwstr>
  </property>
  <property fmtid="{D5CDD505-2E9C-101B-9397-08002B2CF9AE}" pid="9" name="Doc.Text">
    <vt:lpwstr>[Text]</vt:lpwstr>
  </property>
  <property fmtid="{D5CDD505-2E9C-101B-9397-08002B2CF9AE}" pid="10" name="Recipient.EMail">
    <vt:lpwstr/>
  </property>
  <property fmtid="{D5CDD505-2E9C-101B-9397-08002B2CF9AE}" pid="11" name="Text">
    <vt:lpwstr>[Text]</vt:lpwstr>
  </property>
</Properties>
</file>