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E381" w14:textId="1077AE86" w:rsidR="00E83952" w:rsidRDefault="00E83952" w:rsidP="00166ECC">
      <w:pPr>
        <w:rPr>
          <w:rFonts w:ascii="Arial" w:hAnsi="Arial" w:cs="Arial"/>
        </w:rPr>
      </w:pPr>
    </w:p>
    <w:p w14:paraId="5A6F0473" w14:textId="6E2413EE" w:rsidR="00C243D6" w:rsidRPr="00C243D6" w:rsidRDefault="00C243D6" w:rsidP="00166ECC">
      <w:pPr>
        <w:rPr>
          <w:rFonts w:cstheme="minorHAnsi"/>
          <w:szCs w:val="21"/>
        </w:rPr>
      </w:pPr>
    </w:p>
    <w:p w14:paraId="354A1B3F" w14:textId="77777777" w:rsidR="000956C0" w:rsidRPr="00B3165D" w:rsidRDefault="000956C0" w:rsidP="000956C0">
      <w:pPr>
        <w:rPr>
          <w:rFonts w:cstheme="minorHAnsi"/>
          <w:b/>
          <w:sz w:val="28"/>
          <w:szCs w:val="28"/>
        </w:rPr>
      </w:pPr>
      <w:r w:rsidRPr="00B3165D">
        <w:rPr>
          <w:rFonts w:cstheme="minorHAnsi"/>
          <w:b/>
          <w:sz w:val="28"/>
          <w:szCs w:val="28"/>
        </w:rPr>
        <w:t>Vorlage Projektbeschrieb</w:t>
      </w:r>
    </w:p>
    <w:p w14:paraId="7704112F" w14:textId="77777777" w:rsidR="000956C0" w:rsidRPr="00B3165D" w:rsidRDefault="000956C0" w:rsidP="000956C0">
      <w:pPr>
        <w:rPr>
          <w:rFonts w:cstheme="minorHAnsi"/>
          <w:b/>
          <w:szCs w:val="21"/>
        </w:rPr>
      </w:pPr>
    </w:p>
    <w:p w14:paraId="72142BFC" w14:textId="77777777" w:rsidR="000956C0" w:rsidRPr="000956C0" w:rsidRDefault="000956C0" w:rsidP="000956C0">
      <w:pPr>
        <w:rPr>
          <w:rFonts w:cstheme="minorHAnsi"/>
          <w:szCs w:val="21"/>
        </w:rPr>
      </w:pPr>
      <w:r w:rsidRPr="000956C0">
        <w:rPr>
          <w:rFonts w:cstheme="minorHAnsi"/>
          <w:szCs w:val="21"/>
        </w:rPr>
        <w:t>(Umfang max. 4 A4-Seiten)</w:t>
      </w:r>
    </w:p>
    <w:p w14:paraId="0AE862C1" w14:textId="77777777" w:rsidR="000956C0" w:rsidRPr="000956C0" w:rsidRDefault="000956C0" w:rsidP="000956C0">
      <w:pPr>
        <w:rPr>
          <w:rFonts w:cstheme="minorHAnsi"/>
          <w:b/>
          <w:szCs w:val="21"/>
        </w:rPr>
      </w:pPr>
    </w:p>
    <w:p w14:paraId="58F18FFF" w14:textId="77777777" w:rsidR="000956C0" w:rsidRDefault="000956C0" w:rsidP="000731D5">
      <w:pPr>
        <w:rPr>
          <w:rFonts w:cstheme="minorHAnsi"/>
          <w:b/>
          <w:szCs w:val="21"/>
        </w:rPr>
      </w:pPr>
    </w:p>
    <w:p w14:paraId="131BD0C6" w14:textId="359CBC53" w:rsidR="00B74AB6" w:rsidRPr="000956C0" w:rsidRDefault="000956C0" w:rsidP="000731D5">
      <w:pPr>
        <w:rPr>
          <w:rFonts w:cstheme="minorHAnsi"/>
          <w:b/>
          <w:szCs w:val="21"/>
        </w:rPr>
      </w:pPr>
      <w:bookmarkStart w:id="0" w:name="_GoBack"/>
      <w:bookmarkEnd w:id="0"/>
      <w:r w:rsidRPr="000956C0">
        <w:rPr>
          <w:rFonts w:cstheme="minorHAnsi"/>
          <w:b/>
          <w:szCs w:val="21"/>
        </w:rPr>
        <w:t>Gliederung und Inhalte des Projektbeschriebs</w:t>
      </w:r>
    </w:p>
    <w:tbl>
      <w:tblPr>
        <w:tblStyle w:val="BETabelle1"/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731D5" w:rsidRPr="000956C0" w14:paraId="6EFBD965" w14:textId="77777777" w:rsidTr="00C24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14:paraId="323ABA2E" w14:textId="54EDD9BB" w:rsidR="000731D5" w:rsidRPr="000956C0" w:rsidRDefault="000731D5" w:rsidP="0056619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6662" w:type="dxa"/>
          </w:tcPr>
          <w:p w14:paraId="12054384" w14:textId="77777777" w:rsidR="000731D5" w:rsidRPr="000956C0" w:rsidRDefault="000731D5" w:rsidP="00566194">
            <w:pPr>
              <w:rPr>
                <w:rFonts w:cstheme="minorHAnsi"/>
                <w:b/>
                <w:szCs w:val="21"/>
              </w:rPr>
            </w:pPr>
          </w:p>
        </w:tc>
      </w:tr>
      <w:tr w:rsidR="000731D5" w:rsidRPr="000956C0" w14:paraId="08E44A7B" w14:textId="77777777" w:rsidTr="00C243D6">
        <w:tc>
          <w:tcPr>
            <w:tcW w:w="2694" w:type="dxa"/>
          </w:tcPr>
          <w:p w14:paraId="4ECFEB9B" w14:textId="77777777" w:rsidR="000731D5" w:rsidRPr="000956C0" w:rsidRDefault="000731D5" w:rsidP="000731D5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Projekttitel</w:t>
            </w:r>
          </w:p>
        </w:tc>
        <w:tc>
          <w:tcPr>
            <w:tcW w:w="6662" w:type="dxa"/>
          </w:tcPr>
          <w:p w14:paraId="198E7326" w14:textId="77777777" w:rsidR="000731D5" w:rsidRPr="000956C0" w:rsidRDefault="000731D5" w:rsidP="00566194">
            <w:pPr>
              <w:rPr>
                <w:rFonts w:cstheme="minorHAnsi"/>
                <w:b/>
                <w:szCs w:val="21"/>
              </w:rPr>
            </w:pPr>
          </w:p>
        </w:tc>
      </w:tr>
      <w:tr w:rsidR="000731D5" w:rsidRPr="000956C0" w14:paraId="0CA07730" w14:textId="77777777" w:rsidTr="00C243D6">
        <w:tc>
          <w:tcPr>
            <w:tcW w:w="2694" w:type="dxa"/>
          </w:tcPr>
          <w:p w14:paraId="390A03B6" w14:textId="77777777" w:rsidR="000731D5" w:rsidRPr="000956C0" w:rsidRDefault="000731D5" w:rsidP="000731D5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 xml:space="preserve">Involvierte </w:t>
            </w:r>
          </w:p>
          <w:p w14:paraId="503D2B57" w14:textId="69ED07E8" w:rsidR="000731D5" w:rsidRPr="000956C0" w:rsidRDefault="00C11408" w:rsidP="00566194">
            <w:pPr>
              <w:pStyle w:val="Listenabsatz"/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Akteur</w:t>
            </w:r>
            <w:r w:rsidR="000731D5" w:rsidRPr="000956C0">
              <w:rPr>
                <w:rFonts w:cstheme="minorHAnsi"/>
                <w:b/>
                <w:szCs w:val="21"/>
              </w:rPr>
              <w:t xml:space="preserve">innen </w:t>
            </w:r>
            <w:r w:rsidRPr="000956C0">
              <w:rPr>
                <w:rFonts w:cstheme="minorHAnsi"/>
                <w:b/>
                <w:szCs w:val="21"/>
              </w:rPr>
              <w:t>und Akteure</w:t>
            </w:r>
          </w:p>
        </w:tc>
        <w:tc>
          <w:tcPr>
            <w:tcW w:w="6662" w:type="dxa"/>
          </w:tcPr>
          <w:p w14:paraId="55B49AB8" w14:textId="77777777" w:rsidR="000731D5" w:rsidRPr="000956C0" w:rsidRDefault="000731D5" w:rsidP="00566194">
            <w:p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Beschreibung ihrer Funktionen, Rollenverteilung und deren Motivation zur Teilnahme am Projekt</w:t>
            </w:r>
          </w:p>
        </w:tc>
      </w:tr>
      <w:tr w:rsidR="000731D5" w:rsidRPr="000956C0" w14:paraId="53FF3F53" w14:textId="77777777" w:rsidTr="00C243D6">
        <w:tc>
          <w:tcPr>
            <w:tcW w:w="2694" w:type="dxa"/>
          </w:tcPr>
          <w:p w14:paraId="030926F6" w14:textId="77777777" w:rsidR="000731D5" w:rsidRPr="000956C0" w:rsidRDefault="000731D5" w:rsidP="000731D5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Zielgruppen</w:t>
            </w:r>
          </w:p>
        </w:tc>
        <w:tc>
          <w:tcPr>
            <w:tcW w:w="6662" w:type="dxa"/>
          </w:tcPr>
          <w:p w14:paraId="11285987" w14:textId="77777777" w:rsidR="000731D5" w:rsidRPr="000956C0" w:rsidRDefault="000731D5" w:rsidP="00566194">
            <w:p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Fokussierung auf bestimmte Altersgruppen: Kleinkinder mit z.B. Eltern, Anwohnende Quartier, …</w:t>
            </w:r>
          </w:p>
        </w:tc>
      </w:tr>
      <w:tr w:rsidR="000731D5" w:rsidRPr="000956C0" w14:paraId="4F47E647" w14:textId="77777777" w:rsidTr="00C243D6">
        <w:tc>
          <w:tcPr>
            <w:tcW w:w="2694" w:type="dxa"/>
          </w:tcPr>
          <w:p w14:paraId="022D353D" w14:textId="77777777" w:rsidR="000731D5" w:rsidRPr="000956C0" w:rsidRDefault="000731D5" w:rsidP="000731D5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Projektziele</w:t>
            </w:r>
          </w:p>
        </w:tc>
        <w:tc>
          <w:tcPr>
            <w:tcW w:w="6662" w:type="dxa"/>
          </w:tcPr>
          <w:p w14:paraId="1B600FB9" w14:textId="77777777" w:rsidR="000731D5" w:rsidRPr="000956C0" w:rsidRDefault="000731D5" w:rsidP="00566194">
            <w:p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Ziele, die in Bezug auf die Kinder und ihre Bezugspersonen erreicht werden sollen: z.B. Erforschen von neuen Lebensbereichen, Beziehungsaufbau zu kulturellen Orten oder  Kulturschaffenden, vielfältige Materialerfahrungen, …</w:t>
            </w:r>
          </w:p>
        </w:tc>
      </w:tr>
      <w:tr w:rsidR="000731D5" w:rsidRPr="000956C0" w14:paraId="7B3EE04B" w14:textId="77777777" w:rsidTr="00C243D6">
        <w:tc>
          <w:tcPr>
            <w:tcW w:w="2694" w:type="dxa"/>
          </w:tcPr>
          <w:p w14:paraId="145A19DF" w14:textId="77777777" w:rsidR="000731D5" w:rsidRPr="000956C0" w:rsidRDefault="000731D5" w:rsidP="0056619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6662" w:type="dxa"/>
          </w:tcPr>
          <w:p w14:paraId="5F9F3EF3" w14:textId="77777777" w:rsidR="000731D5" w:rsidRPr="000956C0" w:rsidRDefault="000731D5" w:rsidP="00566194">
            <w:p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Ziele für die Projektleitung und die Partnerinstitutionen: z.B. zu erprobende Settings/Sessions/Methoden, Weitergeben von Wissen und Erfahrung, …</w:t>
            </w:r>
          </w:p>
        </w:tc>
      </w:tr>
      <w:tr w:rsidR="000731D5" w:rsidRPr="000956C0" w14:paraId="1B4B19F3" w14:textId="77777777" w:rsidTr="00C243D6">
        <w:tc>
          <w:tcPr>
            <w:tcW w:w="2694" w:type="dxa"/>
          </w:tcPr>
          <w:p w14:paraId="362F8C4A" w14:textId="77777777" w:rsidR="000731D5" w:rsidRPr="000956C0" w:rsidRDefault="000731D5" w:rsidP="000731D5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Projektumsetzung</w:t>
            </w:r>
          </w:p>
        </w:tc>
        <w:tc>
          <w:tcPr>
            <w:tcW w:w="6662" w:type="dxa"/>
          </w:tcPr>
          <w:p w14:paraId="5925D437" w14:textId="77777777" w:rsidR="000731D5" w:rsidRPr="000956C0" w:rsidRDefault="000731D5" w:rsidP="00566194">
            <w:p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Beschreibung des Vorgehens zur Ko-Konstruktion der Beteiligten, des methodischen Ansatzes, der künstlerisch-kulturellen Aspekte des Projekts, der Besuche von Kulturinstitutionen und deren thematische Einbindung in das Projekt, …</w:t>
            </w:r>
          </w:p>
        </w:tc>
      </w:tr>
      <w:tr w:rsidR="000731D5" w:rsidRPr="000956C0" w14:paraId="000301A3" w14:textId="77777777" w:rsidTr="00C243D6">
        <w:tc>
          <w:tcPr>
            <w:tcW w:w="2694" w:type="dxa"/>
          </w:tcPr>
          <w:p w14:paraId="2B2F3C32" w14:textId="77777777" w:rsidR="000731D5" w:rsidRPr="000956C0" w:rsidRDefault="000731D5" w:rsidP="000731D5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Zeitplan</w:t>
            </w:r>
          </w:p>
        </w:tc>
        <w:tc>
          <w:tcPr>
            <w:tcW w:w="6662" w:type="dxa"/>
          </w:tcPr>
          <w:p w14:paraId="4E25177D" w14:textId="77777777" w:rsidR="000731D5" w:rsidRPr="000956C0" w:rsidRDefault="000731D5" w:rsidP="00566194">
            <w:p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Projektplanung mit Terminen und Meilensteinen</w:t>
            </w:r>
          </w:p>
        </w:tc>
      </w:tr>
      <w:tr w:rsidR="000731D5" w:rsidRPr="000956C0" w14:paraId="31480EBA" w14:textId="77777777" w:rsidTr="00C243D6">
        <w:tc>
          <w:tcPr>
            <w:tcW w:w="2694" w:type="dxa"/>
          </w:tcPr>
          <w:p w14:paraId="0E627AEC" w14:textId="77777777" w:rsidR="000731D5" w:rsidRPr="000956C0" w:rsidRDefault="000731D5" w:rsidP="000731D5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Dokumentation &amp;</w:t>
            </w:r>
          </w:p>
          <w:p w14:paraId="731265C2" w14:textId="77777777" w:rsidR="000731D5" w:rsidRPr="000956C0" w:rsidRDefault="000731D5" w:rsidP="00566194">
            <w:pPr>
              <w:pStyle w:val="Listenabsatz"/>
              <w:rPr>
                <w:rFonts w:cstheme="minorHAnsi"/>
                <w:b/>
                <w:szCs w:val="21"/>
              </w:rPr>
            </w:pPr>
            <w:r w:rsidRPr="000956C0">
              <w:rPr>
                <w:rFonts w:cstheme="minorHAnsi"/>
                <w:b/>
                <w:szCs w:val="21"/>
              </w:rPr>
              <w:t>Evaluation</w:t>
            </w:r>
          </w:p>
        </w:tc>
        <w:tc>
          <w:tcPr>
            <w:tcW w:w="6662" w:type="dxa"/>
          </w:tcPr>
          <w:p w14:paraId="23D6A9B8" w14:textId="16FD0C4E" w:rsidR="000731D5" w:rsidRPr="000956C0" w:rsidRDefault="000731D5" w:rsidP="00566194">
            <w:p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Fragestellungen und Methoden zur Dokumentation, Reflexion und Evaluation des Projekts:</w:t>
            </w:r>
          </w:p>
          <w:p w14:paraId="04CDBC4B" w14:textId="77777777" w:rsidR="00B74AB6" w:rsidRPr="000956C0" w:rsidRDefault="00B74AB6" w:rsidP="00566194">
            <w:pPr>
              <w:rPr>
                <w:rFonts w:cstheme="minorHAnsi"/>
                <w:szCs w:val="21"/>
              </w:rPr>
            </w:pPr>
          </w:p>
          <w:p w14:paraId="3587CB61" w14:textId="77777777" w:rsidR="00C243D6" w:rsidRPr="000956C0" w:rsidRDefault="000731D5" w:rsidP="00B74AB6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 xml:space="preserve">Wie und durch wen werden Prozesse nachvollziehbar gemacht sowie Entwicklungen, Erfahrungen &amp; Erkenntnisse festgehalten, Feedbacks von Beteiligten und Dritten gesammelt und/oder eingeholt? </w:t>
            </w:r>
          </w:p>
          <w:p w14:paraId="7D39B8CE" w14:textId="2F930085" w:rsidR="000731D5" w:rsidRPr="000956C0" w:rsidRDefault="000731D5" w:rsidP="00B74AB6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 xml:space="preserve">Über welche Kanäle (Webseiten, Newsletter, </w:t>
            </w:r>
            <w:proofErr w:type="spellStart"/>
            <w:r w:rsidRPr="000956C0">
              <w:rPr>
                <w:rFonts w:cstheme="minorHAnsi"/>
                <w:szCs w:val="21"/>
              </w:rPr>
              <w:t>Social</w:t>
            </w:r>
            <w:proofErr w:type="spellEnd"/>
            <w:r w:rsidRPr="000956C0">
              <w:rPr>
                <w:rFonts w:cstheme="minorHAnsi"/>
                <w:szCs w:val="21"/>
              </w:rPr>
              <w:t xml:space="preserve"> Media etc.) wird über das Projekt kommuniziert.</w:t>
            </w:r>
          </w:p>
          <w:p w14:paraId="2A73A32F" w14:textId="77777777" w:rsidR="000731D5" w:rsidRPr="000956C0" w:rsidRDefault="000731D5" w:rsidP="00B74AB6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Cs w:val="21"/>
              </w:rPr>
            </w:pPr>
            <w:r w:rsidRPr="000956C0">
              <w:rPr>
                <w:rFonts w:cstheme="minorHAnsi"/>
                <w:szCs w:val="21"/>
              </w:rPr>
              <w:t>Zudem: Gemeinsame Auswertung der Förder-Pilotphase mit allen Beitragsempfängerinnen und -empfängern im Quartal 4/2024</w:t>
            </w:r>
          </w:p>
        </w:tc>
      </w:tr>
    </w:tbl>
    <w:p w14:paraId="17F11BA3" w14:textId="5EC20C2F" w:rsidR="00E83952" w:rsidRPr="000956C0" w:rsidRDefault="00E83952" w:rsidP="00C243D6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sectPr w:rsidR="00E83952" w:rsidRPr="000956C0" w:rsidSect="004917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CF1E" w14:textId="77777777" w:rsidR="00096F87" w:rsidRDefault="00F91CD3">
      <w:pPr>
        <w:spacing w:line="240" w:lineRule="auto"/>
      </w:pPr>
      <w:r>
        <w:separator/>
      </w:r>
    </w:p>
  </w:endnote>
  <w:endnote w:type="continuationSeparator" w:id="0">
    <w:p w14:paraId="54127DEA" w14:textId="77777777" w:rsidR="00096F87" w:rsidRDefault="00F91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BA5D" w14:textId="77777777" w:rsidR="005942A3" w:rsidRPr="004A043D" w:rsidRDefault="00F91CD3">
    <w:pPr>
      <w:pStyle w:val="Fuzeile"/>
    </w:pPr>
    <w:bookmarkStart w:id="1" w:name="MetaTool_Script4"/>
    <w:r w:rsidRPr="004A043D">
      <w:t>2022.BKD.8593</w:t>
    </w:r>
    <w:bookmarkEnd w:id="1"/>
    <w:r w:rsidRPr="004A043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536AE4" wp14:editId="76387A1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C884D" w14:textId="17F04EB8" w:rsidR="00DB670D" w:rsidRPr="005C6148" w:rsidRDefault="00F91CD3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243D6" w:rsidRPr="00C243D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43D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7536AE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5D3C884D" w14:textId="17F04EB8" w:rsidR="00DB670D" w:rsidRPr="005C6148" w:rsidRDefault="00F91CD3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243D6" w:rsidRPr="00C243D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43D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A043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B03584" wp14:editId="56020AA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CD6C83" w14:textId="087BE74A" w:rsidR="005942A3" w:rsidRPr="005C6148" w:rsidRDefault="00F91CD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243D6" w:rsidRPr="00C243D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43D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B03584" id="Textfeld 1" o:spid="_x0000_s1027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72CD6C83" w14:textId="087BE74A" w:rsidR="005942A3" w:rsidRPr="005C6148" w:rsidRDefault="00F91CD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243D6" w:rsidRPr="00C243D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43D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A043D">
      <w:t xml:space="preserve"> / </w:t>
    </w:r>
    <w:bookmarkStart w:id="2" w:name="MetaTool_Script5"/>
    <w:r w:rsidRPr="004A043D">
      <w:t>1154124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F49A" w14:textId="2D042B2A" w:rsidR="002E4A58" w:rsidRPr="004A043D" w:rsidRDefault="00F91CD3" w:rsidP="00EA3473">
    <w:pPr>
      <w:pStyle w:val="Fuzeile"/>
    </w:pPr>
    <w:r w:rsidRPr="004A043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935754" wp14:editId="2A8A03F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7316E" w14:textId="7F89822A" w:rsidR="00EA3473" w:rsidRPr="005C6148" w:rsidRDefault="00F91CD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956C0" w:rsidRPr="000956C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956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793575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65408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2A37316E" w14:textId="7F89822A" w:rsidR="00EA3473" w:rsidRPr="005C6148" w:rsidRDefault="00F91CD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956C0" w:rsidRPr="000956C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956C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A043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C5E08A" wp14:editId="4143B32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F8F23" w14:textId="5F908AD3" w:rsidR="00EA3473" w:rsidRPr="005C6148" w:rsidRDefault="00F91CD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956C0" w:rsidRPr="000956C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956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C5E08A" id="Textfeld 7" o:spid="_x0000_s1029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DBc3IG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41FF8F23" w14:textId="5F908AD3" w:rsidR="00EA3473" w:rsidRPr="005C6148" w:rsidRDefault="00F91CD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956C0" w:rsidRPr="000956C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956C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B2FB" w14:textId="77777777" w:rsidR="00096F87" w:rsidRDefault="00F91CD3">
      <w:pPr>
        <w:spacing w:line="240" w:lineRule="auto"/>
      </w:pPr>
      <w:r>
        <w:separator/>
      </w:r>
    </w:p>
  </w:footnote>
  <w:footnote w:type="continuationSeparator" w:id="0">
    <w:p w14:paraId="6502CBAB" w14:textId="77777777" w:rsidR="00096F87" w:rsidRDefault="00F91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B271" w14:textId="77777777" w:rsidR="00DA6BED" w:rsidRPr="004A043D" w:rsidRDefault="00F91CD3" w:rsidP="00F64BCA">
    <w:r w:rsidRPr="004A043D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54FC70E2" wp14:editId="7383835D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0F8BE" w14:textId="77777777" w:rsidR="002E4A58" w:rsidRPr="004A043D" w:rsidRDefault="00F91CD3" w:rsidP="004A043D">
    <w:pPr>
      <w:pStyle w:val="Kopfzeile"/>
    </w:pPr>
    <w:r w:rsidRPr="004A043D">
      <w:drawing>
        <wp:anchor distT="0" distB="0" distL="114300" distR="114300" simplePos="0" relativeHeight="251667456" behindDoc="1" locked="1" layoutInCell="1" allowOverlap="1" wp14:anchorId="275F92B1" wp14:editId="188B6A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FF7AAF"/>
    <w:multiLevelType w:val="hybridMultilevel"/>
    <w:tmpl w:val="2F0075B0"/>
    <w:lvl w:ilvl="0" w:tplc="D5D27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D44E8"/>
    <w:multiLevelType w:val="hybridMultilevel"/>
    <w:tmpl w:val="97423F26"/>
    <w:lvl w:ilvl="0" w:tplc="2542B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1524E4"/>
    <w:multiLevelType w:val="hybridMultilevel"/>
    <w:tmpl w:val="CBB6C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2DCF1BA1"/>
    <w:multiLevelType w:val="hybridMultilevel"/>
    <w:tmpl w:val="3C423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3057"/>
    <w:multiLevelType w:val="hybridMultilevel"/>
    <w:tmpl w:val="04FA337A"/>
    <w:lvl w:ilvl="0" w:tplc="F61ADA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3DFF1AFA"/>
    <w:multiLevelType w:val="hybridMultilevel"/>
    <w:tmpl w:val="8D50B9D0"/>
    <w:lvl w:ilvl="0" w:tplc="F04C3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6C45603"/>
    <w:multiLevelType w:val="hybridMultilevel"/>
    <w:tmpl w:val="647EA4B8"/>
    <w:lvl w:ilvl="0" w:tplc="CB680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29000F"/>
    <w:multiLevelType w:val="hybridMultilevel"/>
    <w:tmpl w:val="05340794"/>
    <w:lvl w:ilvl="0" w:tplc="46A48314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6D6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2E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E7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C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C9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6A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66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C2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F1B16"/>
    <w:multiLevelType w:val="hybridMultilevel"/>
    <w:tmpl w:val="D1E60EF8"/>
    <w:lvl w:ilvl="0" w:tplc="5FB2CC4A">
      <w:start w:val="2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3994"/>
    <w:multiLevelType w:val="hybridMultilevel"/>
    <w:tmpl w:val="A55C6C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C4086"/>
    <w:multiLevelType w:val="hybridMultilevel"/>
    <w:tmpl w:val="17265AD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AB3191"/>
    <w:multiLevelType w:val="hybridMultilevel"/>
    <w:tmpl w:val="A05A2C1E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5A6A5F"/>
    <w:multiLevelType w:val="hybridMultilevel"/>
    <w:tmpl w:val="22380F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B39B3"/>
    <w:multiLevelType w:val="hybridMultilevel"/>
    <w:tmpl w:val="74DEE2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4"/>
  </w:num>
  <w:num w:numId="5">
    <w:abstractNumId w:val="19"/>
  </w:num>
  <w:num w:numId="6">
    <w:abstractNumId w:val="23"/>
  </w:num>
  <w:num w:numId="7">
    <w:abstractNumId w:val="18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5"/>
  </w:num>
  <w:num w:numId="19">
    <w:abstractNumId w:val="13"/>
  </w:num>
  <w:num w:numId="20">
    <w:abstractNumId w:val="26"/>
  </w:num>
  <w:num w:numId="21">
    <w:abstractNumId w:val="7"/>
  </w:num>
  <w:num w:numId="22">
    <w:abstractNumId w:val="17"/>
  </w:num>
  <w:num w:numId="23">
    <w:abstractNumId w:val="21"/>
  </w:num>
  <w:num w:numId="24">
    <w:abstractNumId w:val="12"/>
  </w:num>
  <w:num w:numId="25">
    <w:abstractNumId w:val="10"/>
  </w:num>
  <w:num w:numId="26">
    <w:abstractNumId w:val="20"/>
  </w:num>
  <w:num w:numId="27">
    <w:abstractNumId w:val="24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24420658153&quot; PrimaryUID=&quot;ClientSuite&quot;&gt;&lt;Field Name=&quot;IDName&quot; Value=&quot;GS: Kommunikation&quot;/&gt;&lt;Field Name=&quot;Kurzname&quot; Value=&quot;GS-KOM&quot;/&gt;&lt;Field Name=&quot;Amt&quot; Value=&quot;Generalsekretariat&quot;/&gt;&lt;Field Name=&quot;Direktion&quot; Value=&quot;Bildungs- und Kulturdirektion&quot;/&gt;&lt;Field Name=&quot;Address1&quot; Value=&quot;Kommunikation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5 11&quot;/&gt;&lt;Field Name=&quot;Fax&quot; Value=&quot;&quot;/&gt;&lt;Field Name=&quot;Email&quot; Value=&quot;gs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2442065815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3213829748989&quot;/&gt;&lt;/DocProp&gt;&lt;DocProp UID=&quot;2006040509495284662868&quot; EntryUID=&quot;722475117108852178160016512812620714798&quot; PrimaryUID=&quot;ClientSuite&quot;&gt;&lt;Field Name=&quot;IDName&quot; Value=&quot;Lanz Rudolf, BKD-GS-FUD-FB_KOMMUNIKATION&quot;/&gt;&lt;Field Name=&quot;Name&quot; Value=&quot;Rudolf Lanz&quot;/&gt;&lt;Field Name=&quot;DirectPhone&quot; Value=&quot;+41 31 633 86 28&quot;/&gt;&lt;Field Name=&quot;EMail&quot; Value=&quot;rudolf.lanz@be.ch&quot;/&gt;&lt;Field Name=&quot;Data_UID&quot; Value=&quot;72247511710885217816001651281262071479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3213829748989&quot;/&gt;&lt;/DocProp&gt;&lt;DocProp UID=&quot;200212191811121321310321301031x&quot; EntryUID=&quot;722475117108852178160016512812620714798&quot; PrimaryUID=&quot;ClientSuite&quot;&gt;&lt;Field Name=&quot;IDName&quot; Value=&quot;Lanz Rudolf, BKD-GS-FUD-FB_KOMMUNIKATION&quot;/&gt;&lt;Field Name=&quot;Name&quot; Value=&quot;Rudolf Lanz&quot;/&gt;&lt;Field Name=&quot;DirectPhone&quot; Value=&quot;+41 31 633 86 28&quot;/&gt;&lt;Field Name=&quot;EMail&quot; Value=&quot;rudolf.lanz@be.ch&quot;/&gt;&lt;Field Name=&quot;Data_UID&quot; Value=&quot;72247511710885217816001651281262071479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3213829748989&quot;/&gt;&lt;/DocProp&gt;&lt;DocProp UID=&quot;2003080714212273705547&quot; EntryUID=&quot;&quot; UserInformation=&quot;Data from SAP&quot; Interface=&quot;-1&quot;&gt;&lt;/DocProp&gt;&lt;DocProp UID=&quot;2002122010583847234010578&quot; EntryUID=&quot;722475117108852178160016512812620714798&quot; PrimaryUID=&quot;ClientSuite&quot;&gt;&lt;Field Name=&quot;IDName&quot; Value=&quot;Lanz Rudolf, BKD-GS-FUD-FB_KOMMUNIKATION&quot;/&gt;&lt;Field Name=&quot;Name&quot; Value=&quot;Rudolf Lanz&quot;/&gt;&lt;Field Name=&quot;DirectPhone&quot; Value=&quot;+41 31 633 86 28&quot;/&gt;&lt;Field Name=&quot;EMail&quot; Value=&quot;rudolf.lanz@be.ch&quot;/&gt;&lt;Field Name=&quot;Data_UID&quot; Value=&quot;72247511710885217816001651281262071479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3213829748989&quot;/&gt;&lt;/DocProp&gt;&lt;DocProp UID=&quot;2003061115381095709037&quot; EntryUID=&quot;2003121817293296325874&quot; PrimaryUID=&quot;ClientSuite&quot;&gt;&lt;Field Name=&quot;IDName&quot; Value=&quot;(Leer)&quot;/&gt;&lt;Field Name=&quot;SelectedUID&quot; Value=&quot;2019120513213829748989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008121348031662287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168D7"/>
    <w:rsid w:val="000731D5"/>
    <w:rsid w:val="000956C0"/>
    <w:rsid w:val="00096F87"/>
    <w:rsid w:val="00141F39"/>
    <w:rsid w:val="00166ECC"/>
    <w:rsid w:val="002168D7"/>
    <w:rsid w:val="002D5797"/>
    <w:rsid w:val="0041368B"/>
    <w:rsid w:val="00491719"/>
    <w:rsid w:val="00494A02"/>
    <w:rsid w:val="007C0861"/>
    <w:rsid w:val="00910216"/>
    <w:rsid w:val="00957580"/>
    <w:rsid w:val="009A23F2"/>
    <w:rsid w:val="00A70A40"/>
    <w:rsid w:val="00AF0928"/>
    <w:rsid w:val="00B74AB6"/>
    <w:rsid w:val="00B96B56"/>
    <w:rsid w:val="00C11408"/>
    <w:rsid w:val="00C23F7A"/>
    <w:rsid w:val="00C243D6"/>
    <w:rsid w:val="00C36E83"/>
    <w:rsid w:val="00D753C9"/>
    <w:rsid w:val="00DC7838"/>
    <w:rsid w:val="00E15E2C"/>
    <w:rsid w:val="00E83952"/>
    <w:rsid w:val="00F414ED"/>
    <w:rsid w:val="00F91CD3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2BE0C3"/>
  <w15:docId w15:val="{88398303-559B-4DFA-A198-0947D24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uiPriority w:val="99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66ECC"/>
    <w:rPr>
      <w:rFonts w:asciiTheme="minorHAnsi" w:eastAsiaTheme="minorHAnsi" w:hAnsiTheme="minorHAnsi" w:cs="System"/>
      <w:bCs/>
      <w:spacing w:val="2"/>
      <w:sz w:val="1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tab>	</tab>
  <Page>Seiten</Page>
  <Classification/>
  <TOC>Inhaltsverzeichnis</TOC>
  <DLaufnummer/>
</officeatwork>
</file>

<file path=customXml/item5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D076-3ED7-4E26-AE98-6482AC379A4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794520F-7515-48F2-BBDB-8A3978AA338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25C13FE8-1D79-4C3D-BD25-7D727D25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Lanz</dc:creator>
  <cp:lastModifiedBy>Josi Martina, BKD-AK-KF</cp:lastModifiedBy>
  <cp:revision>2</cp:revision>
  <cp:lastPrinted>2007-07-31T16:59:00Z</cp:lastPrinted>
  <dcterms:created xsi:type="dcterms:W3CDTF">2022-11-10T12:49:00Z</dcterms:created>
  <dcterms:modified xsi:type="dcterms:W3CDTF">2022-11-10T12:49:00Z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Rudolf Lanz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